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D1CC4" w14:textId="77777777" w:rsidR="002B0DC1" w:rsidRDefault="00497A5E" w:rsidP="002B0DC1">
      <w:pPr>
        <w:pStyle w:val="Akapitzlist"/>
        <w:spacing w:after="360" w:line="240" w:lineRule="auto"/>
        <w:jc w:val="center"/>
      </w:pPr>
      <w:r w:rsidRPr="00C3073D">
        <w:rPr>
          <w:noProof/>
        </w:rPr>
        <w:drawing>
          <wp:inline distT="0" distB="0" distL="0" distR="0" wp14:anchorId="1F9C2CF8" wp14:editId="4575DA2B">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p>
    <w:p w14:paraId="66091114" w14:textId="77777777" w:rsidR="002B0DC1" w:rsidRPr="002B0DC1" w:rsidRDefault="000D66EB" w:rsidP="002B0DC1">
      <w:pPr>
        <w:pStyle w:val="Akapitzlist"/>
        <w:spacing w:after="360" w:line="240" w:lineRule="auto"/>
        <w:jc w:val="center"/>
      </w:pPr>
      <w:r w:rsidRPr="002B0DC1">
        <w:t xml:space="preserve">MARSZAŁEK </w:t>
      </w:r>
    </w:p>
    <w:p w14:paraId="329D6D54" w14:textId="00F58557" w:rsidR="00497A5E" w:rsidRPr="002B0DC1" w:rsidRDefault="000D66EB" w:rsidP="002B0DC1">
      <w:pPr>
        <w:pStyle w:val="Akapitzlist"/>
        <w:spacing w:after="360" w:line="240" w:lineRule="auto"/>
        <w:jc w:val="center"/>
      </w:pPr>
      <w:r w:rsidRPr="002B0DC1">
        <w:t>WOJEWÓDZTWA PODKARPACKIEGO</w:t>
      </w:r>
    </w:p>
    <w:p w14:paraId="297BCD96" w14:textId="0A324847" w:rsidR="00681636" w:rsidRPr="00C3073D" w:rsidRDefault="00681636" w:rsidP="009B7D03">
      <w:pPr>
        <w:spacing w:line="240" w:lineRule="auto"/>
      </w:pPr>
      <w:r w:rsidRPr="00C3073D">
        <w:t>OS</w:t>
      </w:r>
      <w:r w:rsidR="00A16BD4">
        <w:t>-</w:t>
      </w:r>
      <w:r w:rsidRPr="00C3073D">
        <w:t>I.7222.</w:t>
      </w:r>
      <w:r w:rsidR="00024EA4">
        <w:t>2</w:t>
      </w:r>
      <w:r w:rsidR="00EC456A">
        <w:t>6</w:t>
      </w:r>
      <w:r w:rsidRPr="00C3073D">
        <w:t>.</w:t>
      </w:r>
      <w:r w:rsidR="00EC456A">
        <w:t>8</w:t>
      </w:r>
      <w:r w:rsidRPr="00C3073D">
        <w:t>.202</w:t>
      </w:r>
      <w:r w:rsidR="00024EA4">
        <w:t>4</w:t>
      </w:r>
      <w:r w:rsidRPr="00C3073D">
        <w:t>.</w:t>
      </w:r>
      <w:r w:rsidR="00024EA4">
        <w:t>MD</w:t>
      </w:r>
      <w:r w:rsidR="00D26DFB" w:rsidRPr="00C3073D">
        <w:tab/>
      </w:r>
      <w:r w:rsidRPr="00C3073D">
        <w:tab/>
      </w:r>
      <w:r w:rsidRPr="00C3073D">
        <w:tab/>
      </w:r>
      <w:r w:rsidRPr="00C3073D">
        <w:tab/>
      </w:r>
      <w:r w:rsidRPr="00C3073D">
        <w:tab/>
      </w:r>
      <w:r w:rsidRPr="00C3073D">
        <w:tab/>
      </w:r>
      <w:r w:rsidR="00CF78EC">
        <w:t xml:space="preserve">     </w:t>
      </w:r>
      <w:r w:rsidRPr="00C3073D">
        <w:t>Rzeszów</w:t>
      </w:r>
      <w:r w:rsidR="00024EA4">
        <w:t>;</w:t>
      </w:r>
      <w:r w:rsidRPr="00C3073D">
        <w:t xml:space="preserve"> 202</w:t>
      </w:r>
      <w:r w:rsidR="00024EA4">
        <w:t>4</w:t>
      </w:r>
      <w:r w:rsidRPr="00C3073D">
        <w:t>-0</w:t>
      </w:r>
      <w:r w:rsidR="005A36C5">
        <w:t>6</w:t>
      </w:r>
      <w:r w:rsidRPr="00C3073D">
        <w:t>-</w:t>
      </w:r>
      <w:r w:rsidR="006F564C">
        <w:t>03</w:t>
      </w:r>
    </w:p>
    <w:p w14:paraId="0D8AB6B5" w14:textId="77777777" w:rsidR="00681636" w:rsidRPr="00C3073D" w:rsidRDefault="00681636" w:rsidP="009B7D03">
      <w:pPr>
        <w:pStyle w:val="Nagwek1"/>
        <w:spacing w:line="240" w:lineRule="auto"/>
        <w:rPr>
          <w:b w:val="0"/>
        </w:rPr>
      </w:pPr>
      <w:r w:rsidRPr="00C3073D">
        <w:t>DECYZJA</w:t>
      </w:r>
    </w:p>
    <w:p w14:paraId="05974D2A" w14:textId="77777777" w:rsidR="008C0E26" w:rsidRPr="0081567C" w:rsidRDefault="008C0E26" w:rsidP="009B7D03">
      <w:pPr>
        <w:tabs>
          <w:tab w:val="left" w:pos="3544"/>
        </w:tabs>
        <w:spacing w:line="240" w:lineRule="auto"/>
        <w:jc w:val="both"/>
        <w:rPr>
          <w:rFonts w:eastAsia="Calibri" w:cs="Arial"/>
          <w:lang w:eastAsia="zh-CN"/>
        </w:rPr>
      </w:pPr>
      <w:r w:rsidRPr="0081567C">
        <w:rPr>
          <w:rFonts w:eastAsia="Calibri" w:cs="Arial"/>
          <w:lang w:eastAsia="zh-CN"/>
        </w:rPr>
        <w:t xml:space="preserve">Działając na podstawie: </w:t>
      </w:r>
    </w:p>
    <w:p w14:paraId="1877FD5B" w14:textId="4AE47BD7" w:rsidR="008C0E26" w:rsidRDefault="008C0E26" w:rsidP="009B7D03">
      <w:pPr>
        <w:numPr>
          <w:ilvl w:val="0"/>
          <w:numId w:val="85"/>
        </w:numPr>
        <w:spacing w:after="0" w:line="240" w:lineRule="auto"/>
        <w:jc w:val="both"/>
        <w:rPr>
          <w:rFonts w:cs="Arial"/>
          <w:b/>
        </w:rPr>
      </w:pPr>
      <w:r w:rsidRPr="00FE314F">
        <w:rPr>
          <w:rFonts w:cs="Arial"/>
        </w:rPr>
        <w:t>art. 104 i art. 163 ustawy z dnia 14 czerwca 1960r. Kodeks postępowania</w:t>
      </w:r>
      <w:r>
        <w:rPr>
          <w:rFonts w:cs="Arial"/>
        </w:rPr>
        <w:t xml:space="preserve">     </w:t>
      </w:r>
      <w:r w:rsidRPr="004770C8">
        <w:rPr>
          <w:rFonts w:cs="Arial"/>
        </w:rPr>
        <w:t>administracyjnego (Dz. U. z 202</w:t>
      </w:r>
      <w:r w:rsidR="009A6C21">
        <w:rPr>
          <w:rFonts w:cs="Arial"/>
        </w:rPr>
        <w:t>4</w:t>
      </w:r>
      <w:r w:rsidRPr="004770C8">
        <w:rPr>
          <w:rFonts w:cs="Arial"/>
        </w:rPr>
        <w:t xml:space="preserve">r. poz. </w:t>
      </w:r>
      <w:r w:rsidR="009A6C21">
        <w:rPr>
          <w:rFonts w:cs="Arial"/>
        </w:rPr>
        <w:t xml:space="preserve">572 </w:t>
      </w:r>
      <w:proofErr w:type="spellStart"/>
      <w:r w:rsidR="009A6C21">
        <w:rPr>
          <w:rFonts w:cs="Arial"/>
        </w:rPr>
        <w:t>t.j</w:t>
      </w:r>
      <w:proofErr w:type="spellEnd"/>
      <w:r w:rsidR="009A6C21">
        <w:rPr>
          <w:rFonts w:cs="Arial"/>
        </w:rPr>
        <w:t>.</w:t>
      </w:r>
      <w:r w:rsidRPr="004770C8">
        <w:rPr>
          <w:rFonts w:cs="Arial"/>
        </w:rPr>
        <w:t>),</w:t>
      </w:r>
    </w:p>
    <w:p w14:paraId="4E3F4F45" w14:textId="4E5DBABA" w:rsidR="008C0E26" w:rsidRPr="00A92059" w:rsidRDefault="008C0E26" w:rsidP="00905625">
      <w:pPr>
        <w:numPr>
          <w:ilvl w:val="0"/>
          <w:numId w:val="85"/>
        </w:numPr>
        <w:spacing w:after="240" w:line="240" w:lineRule="auto"/>
        <w:jc w:val="both"/>
        <w:rPr>
          <w:rFonts w:cs="Arial"/>
          <w:b/>
        </w:rPr>
      </w:pPr>
      <w:r w:rsidRPr="00A92059">
        <w:rPr>
          <w:rFonts w:cs="Arial"/>
        </w:rPr>
        <w:t xml:space="preserve">art. 192 i art. 378 ust. 2a pkt. 1 i pkt. 3) ustawy z dnia 27 kwietnia 2001r. </w:t>
      </w:r>
      <w:r w:rsidRPr="00A92059">
        <w:rPr>
          <w:rFonts w:cs="Arial"/>
        </w:rPr>
        <w:br/>
        <w:t>Prawo ochrony środowiska (Dz. U. z 202</w:t>
      </w:r>
      <w:r w:rsidR="009A6C21">
        <w:rPr>
          <w:rFonts w:cs="Arial"/>
        </w:rPr>
        <w:t>4</w:t>
      </w:r>
      <w:r w:rsidRPr="00A92059">
        <w:rPr>
          <w:rFonts w:cs="Arial"/>
        </w:rPr>
        <w:t xml:space="preserve">r., poz. </w:t>
      </w:r>
      <w:r w:rsidR="009A6C21">
        <w:rPr>
          <w:rFonts w:cs="Arial"/>
        </w:rPr>
        <w:t>54</w:t>
      </w:r>
      <w:r w:rsidR="00CF78EC">
        <w:rPr>
          <w:rFonts w:cs="Arial"/>
        </w:rPr>
        <w:t xml:space="preserve"> </w:t>
      </w:r>
      <w:proofErr w:type="spellStart"/>
      <w:r w:rsidR="00CF78EC">
        <w:rPr>
          <w:rFonts w:cs="Arial"/>
        </w:rPr>
        <w:t>t.j</w:t>
      </w:r>
      <w:proofErr w:type="spellEnd"/>
      <w:r w:rsidR="00CF78EC">
        <w:rPr>
          <w:rFonts w:cs="Arial"/>
        </w:rPr>
        <w:t>.</w:t>
      </w:r>
      <w:r w:rsidRPr="00A92059">
        <w:rPr>
          <w:rFonts w:cs="Arial"/>
        </w:rPr>
        <w:t xml:space="preserve">), w związku </w:t>
      </w:r>
      <w:r w:rsidRPr="00A92059">
        <w:rPr>
          <w:rFonts w:cs="Arial"/>
        </w:rPr>
        <w:br/>
      </w:r>
      <w:bookmarkStart w:id="0" w:name="_Hlk25235458"/>
      <w:r w:rsidRPr="00A92059">
        <w:rPr>
          <w:rFonts w:cs="Arial"/>
        </w:rPr>
        <w:t xml:space="preserve">z § 2 ust. 1 pkt 47 rozporządzenia Rady Ministrów z dnia 10 września 2019 r. </w:t>
      </w:r>
      <w:r w:rsidRPr="00A92059">
        <w:rPr>
          <w:rFonts w:cs="Arial"/>
        </w:rPr>
        <w:br/>
        <w:t xml:space="preserve">w sprawie przedsięwzięć mogących znacząco oddziaływać na środowisko </w:t>
      </w:r>
      <w:r w:rsidRPr="00A92059">
        <w:rPr>
          <w:rFonts w:cs="Arial"/>
        </w:rPr>
        <w:br/>
        <w:t>(Dz. U. z 2019r. poz. 1839),</w:t>
      </w:r>
    </w:p>
    <w:bookmarkEnd w:id="0"/>
    <w:p w14:paraId="78642F0D" w14:textId="444A1E05" w:rsidR="009B7D03" w:rsidRDefault="008C0E26" w:rsidP="002B0DC1">
      <w:pPr>
        <w:spacing w:after="240" w:line="240" w:lineRule="auto"/>
        <w:jc w:val="both"/>
        <w:rPr>
          <w:rFonts w:cs="Arial"/>
        </w:rPr>
      </w:pPr>
      <w:r w:rsidRPr="0019110B">
        <w:rPr>
          <w:rFonts w:cs="Arial"/>
        </w:rPr>
        <w:t xml:space="preserve">po rozpatrzeniu wniosku </w:t>
      </w:r>
      <w:r w:rsidRPr="00905625">
        <w:rPr>
          <w:b/>
          <w:bCs/>
        </w:rPr>
        <w:t xml:space="preserve">Przedsiębiorstwa Gospodarowania Odpadami Sp. z o.o. Paszczyna, Paszczyna 62B, 39-207 Brzeźnica </w:t>
      </w:r>
      <w:r w:rsidR="009B7D03" w:rsidRPr="00905625">
        <w:rPr>
          <w:b/>
          <w:bCs/>
        </w:rPr>
        <w:t>(</w:t>
      </w:r>
      <w:r w:rsidRPr="00905625">
        <w:rPr>
          <w:rFonts w:cs="Arial"/>
          <w:b/>
          <w:bCs/>
        </w:rPr>
        <w:t>NIP: 8722324213, Regon: 180402931</w:t>
      </w:r>
      <w:r w:rsidR="009B7D03" w:rsidRPr="00905625">
        <w:rPr>
          <w:rFonts w:cs="Arial"/>
          <w:b/>
          <w:bCs/>
        </w:rPr>
        <w:t>)</w:t>
      </w:r>
      <w:r w:rsidRPr="0019110B">
        <w:rPr>
          <w:rFonts w:cs="Arial"/>
          <w:b/>
        </w:rPr>
        <w:t xml:space="preserve"> </w:t>
      </w:r>
      <w:r w:rsidRPr="0019110B">
        <w:t xml:space="preserve">z dnia </w:t>
      </w:r>
      <w:r w:rsidR="009B7D03">
        <w:t>10</w:t>
      </w:r>
      <w:r>
        <w:t>.</w:t>
      </w:r>
      <w:r w:rsidR="009B7D03">
        <w:t>04</w:t>
      </w:r>
      <w:r>
        <w:t>.202</w:t>
      </w:r>
      <w:r w:rsidR="009B7D03">
        <w:t>4</w:t>
      </w:r>
      <w:r>
        <w:t>r., Dz.W.</w:t>
      </w:r>
      <w:r w:rsidR="009B7D03">
        <w:t>221</w:t>
      </w:r>
      <w:r>
        <w:t>/</w:t>
      </w:r>
      <w:r w:rsidR="009B7D03">
        <w:t>IV</w:t>
      </w:r>
      <w:r>
        <w:t>/202</w:t>
      </w:r>
      <w:r w:rsidR="009B7D03">
        <w:t>4</w:t>
      </w:r>
      <w:r>
        <w:t>/U</w:t>
      </w:r>
      <w:r w:rsidRPr="0019110B">
        <w:rPr>
          <w:rFonts w:cs="Arial"/>
        </w:rPr>
        <w:t xml:space="preserve"> (data wpływu</w:t>
      </w:r>
      <w:r>
        <w:rPr>
          <w:rFonts w:cs="Arial"/>
        </w:rPr>
        <w:t xml:space="preserve"> do tut. Urzędu</w:t>
      </w:r>
      <w:r w:rsidRPr="0019110B">
        <w:rPr>
          <w:rFonts w:cs="Arial"/>
        </w:rPr>
        <w:t xml:space="preserve">: </w:t>
      </w:r>
      <w:r w:rsidR="009B7D03">
        <w:rPr>
          <w:rFonts w:cs="Arial"/>
        </w:rPr>
        <w:t>12</w:t>
      </w:r>
      <w:r>
        <w:rPr>
          <w:rFonts w:cs="Arial"/>
        </w:rPr>
        <w:t>.</w:t>
      </w:r>
      <w:r w:rsidR="009B7D03">
        <w:rPr>
          <w:rFonts w:cs="Arial"/>
        </w:rPr>
        <w:t>04</w:t>
      </w:r>
      <w:r>
        <w:rPr>
          <w:rFonts w:cs="Arial"/>
        </w:rPr>
        <w:t>.202</w:t>
      </w:r>
      <w:r w:rsidR="009B7D03">
        <w:rPr>
          <w:rFonts w:cs="Arial"/>
        </w:rPr>
        <w:t>4</w:t>
      </w:r>
      <w:r>
        <w:rPr>
          <w:rFonts w:cs="Arial"/>
        </w:rPr>
        <w:t>r.</w:t>
      </w:r>
      <w:r w:rsidRPr="0019110B">
        <w:rPr>
          <w:rFonts w:cs="Arial"/>
        </w:rPr>
        <w:t xml:space="preserve">) </w:t>
      </w:r>
      <w:r w:rsidRPr="005515B2">
        <w:rPr>
          <w:rFonts w:cs="Arial"/>
        </w:rPr>
        <w:t>w</w:t>
      </w:r>
      <w:r w:rsidRPr="0019110B">
        <w:rPr>
          <w:rFonts w:cs="Arial"/>
        </w:rPr>
        <w:t xml:space="preserve"> sprawie </w:t>
      </w:r>
      <w:r>
        <w:rPr>
          <w:rFonts w:cs="Arial"/>
        </w:rPr>
        <w:t>zmiany</w:t>
      </w:r>
      <w:r w:rsidRPr="0019110B">
        <w:rPr>
          <w:rFonts w:cs="Arial"/>
        </w:rPr>
        <w:t xml:space="preserve"> </w:t>
      </w:r>
      <w:r>
        <w:rPr>
          <w:rFonts w:cs="Arial"/>
        </w:rPr>
        <w:t xml:space="preserve">decyzji Marszałka Województwa Podkarpackiego </w:t>
      </w:r>
      <w:r w:rsidR="009B7D03">
        <w:rPr>
          <w:rFonts w:cs="Arial"/>
        </w:rPr>
        <w:br/>
      </w:r>
      <w:r w:rsidR="00905625">
        <w:rPr>
          <w:rFonts w:cs="Arial"/>
        </w:rPr>
        <w:t xml:space="preserve">z dnia 29.11.2016r., znak: </w:t>
      </w:r>
      <w:r w:rsidR="00905625" w:rsidRPr="00242F24">
        <w:rPr>
          <w:rFonts w:cs="Arial"/>
        </w:rPr>
        <w:t>OS.I.7222.</w:t>
      </w:r>
      <w:r w:rsidR="00905625">
        <w:rPr>
          <w:rFonts w:cs="Arial"/>
        </w:rPr>
        <w:t>45</w:t>
      </w:r>
      <w:r w:rsidR="00905625" w:rsidRPr="00242F24">
        <w:rPr>
          <w:rFonts w:cs="Arial"/>
        </w:rPr>
        <w:t>.</w:t>
      </w:r>
      <w:r w:rsidR="00905625">
        <w:rPr>
          <w:rFonts w:cs="Arial"/>
        </w:rPr>
        <w:t>4</w:t>
      </w:r>
      <w:r w:rsidR="00905625" w:rsidRPr="00242F24">
        <w:rPr>
          <w:rFonts w:cs="Arial"/>
        </w:rPr>
        <w:t>.201</w:t>
      </w:r>
      <w:r w:rsidR="00905625">
        <w:rPr>
          <w:rFonts w:cs="Arial"/>
        </w:rPr>
        <w:t>6</w:t>
      </w:r>
      <w:r w:rsidR="00905625" w:rsidRPr="00242F24">
        <w:rPr>
          <w:rFonts w:cs="Arial"/>
        </w:rPr>
        <w:t>.MD</w:t>
      </w:r>
      <w:r w:rsidR="00905625">
        <w:rPr>
          <w:rFonts w:cs="Arial"/>
        </w:rPr>
        <w:t xml:space="preserve"> </w:t>
      </w:r>
      <w:r w:rsidR="009B7D03">
        <w:rPr>
          <w:rFonts w:cs="Arial"/>
        </w:rPr>
        <w:t>zmienion</w:t>
      </w:r>
      <w:r w:rsidR="00905625">
        <w:rPr>
          <w:rFonts w:cs="Arial"/>
        </w:rPr>
        <w:t>ej</w:t>
      </w:r>
      <w:r w:rsidR="009B7D03" w:rsidRPr="00D92833">
        <w:rPr>
          <w:rFonts w:cs="Arial"/>
        </w:rPr>
        <w:t xml:space="preserve"> </w:t>
      </w:r>
      <w:r w:rsidR="009B7D03">
        <w:rPr>
          <w:rFonts w:cs="Arial"/>
        </w:rPr>
        <w:t>decyzj</w:t>
      </w:r>
      <w:r w:rsidR="00905625">
        <w:rPr>
          <w:rFonts w:cs="Arial"/>
        </w:rPr>
        <w:t>ami</w:t>
      </w:r>
      <w:r w:rsidR="009B7D03" w:rsidRPr="00242F24">
        <w:rPr>
          <w:rFonts w:cs="Arial"/>
          <w:bCs/>
        </w:rPr>
        <w:t xml:space="preserve"> </w:t>
      </w:r>
      <w:r w:rsidR="009B7D03">
        <w:rPr>
          <w:rFonts w:cs="Arial"/>
          <w:bCs/>
        </w:rPr>
        <w:t xml:space="preserve">z dnia 20.12.2016r., znak: </w:t>
      </w:r>
      <w:r w:rsidR="009B7D03" w:rsidRPr="00242F24">
        <w:rPr>
          <w:rFonts w:cs="Arial"/>
        </w:rPr>
        <w:t>OS.I.7222.</w:t>
      </w:r>
      <w:r w:rsidR="009B7D03">
        <w:rPr>
          <w:rFonts w:cs="Arial"/>
        </w:rPr>
        <w:t>45</w:t>
      </w:r>
      <w:r w:rsidR="009B7D03" w:rsidRPr="00242F24">
        <w:rPr>
          <w:rFonts w:cs="Arial"/>
        </w:rPr>
        <w:t>.</w:t>
      </w:r>
      <w:r w:rsidR="009B7D03">
        <w:rPr>
          <w:rFonts w:cs="Arial"/>
        </w:rPr>
        <w:t>5</w:t>
      </w:r>
      <w:r w:rsidR="009B7D03" w:rsidRPr="00242F24">
        <w:rPr>
          <w:rFonts w:cs="Arial"/>
        </w:rPr>
        <w:t>.201</w:t>
      </w:r>
      <w:r w:rsidR="009B7D03">
        <w:rPr>
          <w:rFonts w:cs="Arial"/>
        </w:rPr>
        <w:t>6</w:t>
      </w:r>
      <w:r w:rsidR="009B7D03" w:rsidRPr="00242F24">
        <w:rPr>
          <w:rFonts w:cs="Arial"/>
        </w:rPr>
        <w:t>.MD</w:t>
      </w:r>
      <w:r w:rsidR="009B7D03">
        <w:rPr>
          <w:rFonts w:cs="Arial"/>
        </w:rPr>
        <w:t>,</w:t>
      </w:r>
      <w:r w:rsidR="009B7D03">
        <w:rPr>
          <w:rFonts w:cs="Arial"/>
          <w:bCs/>
        </w:rPr>
        <w:t xml:space="preserve"> z dnia 17.10.2017r., znak: </w:t>
      </w:r>
      <w:r w:rsidR="009B7D03" w:rsidRPr="00242F24">
        <w:rPr>
          <w:rFonts w:cs="Arial"/>
        </w:rPr>
        <w:t>OS.I.7222.</w:t>
      </w:r>
      <w:r w:rsidR="009B7D03">
        <w:rPr>
          <w:rFonts w:cs="Arial"/>
        </w:rPr>
        <w:t>56</w:t>
      </w:r>
      <w:r w:rsidR="009B7D03" w:rsidRPr="00242F24">
        <w:rPr>
          <w:rFonts w:cs="Arial"/>
        </w:rPr>
        <w:t>.</w:t>
      </w:r>
      <w:r w:rsidR="009B7D03">
        <w:rPr>
          <w:rFonts w:cs="Arial"/>
        </w:rPr>
        <w:t>1</w:t>
      </w:r>
      <w:r w:rsidR="009B7D03" w:rsidRPr="00242F24">
        <w:rPr>
          <w:rFonts w:cs="Arial"/>
        </w:rPr>
        <w:t>.201</w:t>
      </w:r>
      <w:r w:rsidR="009B7D03">
        <w:rPr>
          <w:rFonts w:cs="Arial"/>
        </w:rPr>
        <w:t>7</w:t>
      </w:r>
      <w:r w:rsidR="009B7D03" w:rsidRPr="00242F24">
        <w:rPr>
          <w:rFonts w:cs="Arial"/>
        </w:rPr>
        <w:t>.MD</w:t>
      </w:r>
      <w:r w:rsidR="009B7D03">
        <w:rPr>
          <w:rFonts w:cs="Arial"/>
        </w:rPr>
        <w:t>, z dnia 17.05.2019r., znak: OS-I.7222.39.5.2018.MD,</w:t>
      </w:r>
      <w:r w:rsidR="009B7D03" w:rsidRPr="00C10303">
        <w:rPr>
          <w:rFonts w:cs="Arial"/>
        </w:rPr>
        <w:t xml:space="preserve"> z dnia 28.09.2020r., znak: OS-I.7222.29.1.2020.MD</w:t>
      </w:r>
      <w:r w:rsidR="009B7D03">
        <w:rPr>
          <w:rFonts w:cs="Arial"/>
        </w:rPr>
        <w:t xml:space="preserve">, </w:t>
      </w:r>
      <w:r w:rsidR="009B7D03" w:rsidRPr="00C10303">
        <w:rPr>
          <w:rFonts w:cs="Arial"/>
        </w:rPr>
        <w:t>z dnia 2</w:t>
      </w:r>
      <w:r w:rsidR="009B7D03">
        <w:rPr>
          <w:rFonts w:cs="Arial"/>
        </w:rPr>
        <w:t>2</w:t>
      </w:r>
      <w:r w:rsidR="009B7D03" w:rsidRPr="00C10303">
        <w:rPr>
          <w:rFonts w:cs="Arial"/>
        </w:rPr>
        <w:t>.09.202</w:t>
      </w:r>
      <w:r w:rsidR="009B7D03">
        <w:rPr>
          <w:rFonts w:cs="Arial"/>
        </w:rPr>
        <w:t>1</w:t>
      </w:r>
      <w:r w:rsidR="009B7D03" w:rsidRPr="00C10303">
        <w:rPr>
          <w:rFonts w:cs="Arial"/>
        </w:rPr>
        <w:t xml:space="preserve">r., znak: </w:t>
      </w:r>
      <w:r w:rsidR="009B7D03">
        <w:rPr>
          <w:rFonts w:cs="Arial"/>
        </w:rPr>
        <w:br/>
      </w:r>
      <w:r w:rsidR="009B7D03" w:rsidRPr="00C10303">
        <w:rPr>
          <w:rFonts w:cs="Arial"/>
        </w:rPr>
        <w:t>OS-I.7222.2</w:t>
      </w:r>
      <w:r w:rsidR="009B7D03">
        <w:rPr>
          <w:rFonts w:cs="Arial"/>
        </w:rPr>
        <w:t>5</w:t>
      </w:r>
      <w:r w:rsidR="009B7D03" w:rsidRPr="00C10303">
        <w:rPr>
          <w:rFonts w:cs="Arial"/>
        </w:rPr>
        <w:t>.</w:t>
      </w:r>
      <w:r w:rsidR="009B7D03">
        <w:rPr>
          <w:rFonts w:cs="Arial"/>
        </w:rPr>
        <w:t>3</w:t>
      </w:r>
      <w:r w:rsidR="009B7D03" w:rsidRPr="00C10303">
        <w:rPr>
          <w:rFonts w:cs="Arial"/>
        </w:rPr>
        <w:t>.202</w:t>
      </w:r>
      <w:r w:rsidR="009B7D03">
        <w:rPr>
          <w:rFonts w:cs="Arial"/>
        </w:rPr>
        <w:t>1</w:t>
      </w:r>
      <w:r w:rsidR="009B7D03" w:rsidRPr="00C10303">
        <w:rPr>
          <w:rFonts w:cs="Arial"/>
        </w:rPr>
        <w:t>.MD</w:t>
      </w:r>
      <w:r w:rsidR="009B7D03">
        <w:rPr>
          <w:rFonts w:cs="Arial"/>
        </w:rPr>
        <w:t xml:space="preserve">, </w:t>
      </w:r>
      <w:r w:rsidR="009B7D03" w:rsidRPr="00C10303">
        <w:rPr>
          <w:rFonts w:cs="Arial"/>
        </w:rPr>
        <w:t>z dnia 2</w:t>
      </w:r>
      <w:r w:rsidR="009B7D03">
        <w:rPr>
          <w:rFonts w:cs="Arial"/>
        </w:rPr>
        <w:t>8</w:t>
      </w:r>
      <w:r w:rsidR="009B7D03" w:rsidRPr="00C10303">
        <w:rPr>
          <w:rFonts w:cs="Arial"/>
        </w:rPr>
        <w:t>.</w:t>
      </w:r>
      <w:r w:rsidR="009B7D03">
        <w:rPr>
          <w:rFonts w:cs="Arial"/>
        </w:rPr>
        <w:t>12</w:t>
      </w:r>
      <w:r w:rsidR="009B7D03" w:rsidRPr="00C10303">
        <w:rPr>
          <w:rFonts w:cs="Arial"/>
        </w:rPr>
        <w:t>.202</w:t>
      </w:r>
      <w:r w:rsidR="009B7D03">
        <w:rPr>
          <w:rFonts w:cs="Arial"/>
        </w:rPr>
        <w:t>2</w:t>
      </w:r>
      <w:r w:rsidR="009B7D03" w:rsidRPr="00C10303">
        <w:rPr>
          <w:rFonts w:cs="Arial"/>
        </w:rPr>
        <w:t>r., znak: OS-I.7222.</w:t>
      </w:r>
      <w:r w:rsidR="009B7D03">
        <w:rPr>
          <w:rFonts w:cs="Arial"/>
        </w:rPr>
        <w:t>34</w:t>
      </w:r>
      <w:r w:rsidR="009B7D03" w:rsidRPr="00C10303">
        <w:rPr>
          <w:rFonts w:cs="Arial"/>
        </w:rPr>
        <w:t>.</w:t>
      </w:r>
      <w:r w:rsidR="009B7D03">
        <w:rPr>
          <w:rFonts w:cs="Arial"/>
        </w:rPr>
        <w:t>15</w:t>
      </w:r>
      <w:r w:rsidR="009B7D03" w:rsidRPr="00C10303">
        <w:rPr>
          <w:rFonts w:cs="Arial"/>
        </w:rPr>
        <w:t>.202</w:t>
      </w:r>
      <w:r w:rsidR="009B7D03">
        <w:rPr>
          <w:rFonts w:cs="Arial"/>
        </w:rPr>
        <w:t>2</w:t>
      </w:r>
      <w:r w:rsidR="009B7D03" w:rsidRPr="00C10303">
        <w:rPr>
          <w:rFonts w:cs="Arial"/>
        </w:rPr>
        <w:t xml:space="preserve">.MD </w:t>
      </w:r>
      <w:r w:rsidR="009B7D03">
        <w:rPr>
          <w:rFonts w:cs="Arial"/>
        </w:rPr>
        <w:t xml:space="preserve">oraz </w:t>
      </w:r>
      <w:r w:rsidR="009B7D03" w:rsidRPr="00C10303">
        <w:rPr>
          <w:rFonts w:cs="Arial"/>
        </w:rPr>
        <w:t xml:space="preserve">z dnia </w:t>
      </w:r>
      <w:r w:rsidR="00905625">
        <w:rPr>
          <w:rFonts w:cs="Arial"/>
        </w:rPr>
        <w:t>20</w:t>
      </w:r>
      <w:r w:rsidR="009B7D03" w:rsidRPr="00C10303">
        <w:rPr>
          <w:rFonts w:cs="Arial"/>
        </w:rPr>
        <w:t>.</w:t>
      </w:r>
      <w:r w:rsidR="00905625">
        <w:rPr>
          <w:rFonts w:cs="Arial"/>
        </w:rPr>
        <w:t>07</w:t>
      </w:r>
      <w:r w:rsidR="009B7D03" w:rsidRPr="00C10303">
        <w:rPr>
          <w:rFonts w:cs="Arial"/>
        </w:rPr>
        <w:t>.202</w:t>
      </w:r>
      <w:r w:rsidR="00905625">
        <w:rPr>
          <w:rFonts w:cs="Arial"/>
        </w:rPr>
        <w:t>3</w:t>
      </w:r>
      <w:r w:rsidR="009B7D03" w:rsidRPr="00C10303">
        <w:rPr>
          <w:rFonts w:cs="Arial"/>
        </w:rPr>
        <w:t>r., znak: OS-I.7222.</w:t>
      </w:r>
      <w:r w:rsidR="00905625">
        <w:rPr>
          <w:rFonts w:cs="Arial"/>
        </w:rPr>
        <w:t>29</w:t>
      </w:r>
      <w:r w:rsidR="009B7D03" w:rsidRPr="00C10303">
        <w:rPr>
          <w:rFonts w:cs="Arial"/>
        </w:rPr>
        <w:t>.</w:t>
      </w:r>
      <w:r w:rsidR="009B7D03">
        <w:rPr>
          <w:rFonts w:cs="Arial"/>
        </w:rPr>
        <w:t>1</w:t>
      </w:r>
      <w:r w:rsidR="009B7D03" w:rsidRPr="00C10303">
        <w:rPr>
          <w:rFonts w:cs="Arial"/>
        </w:rPr>
        <w:t>.202</w:t>
      </w:r>
      <w:r w:rsidR="00905625">
        <w:rPr>
          <w:rFonts w:cs="Arial"/>
        </w:rPr>
        <w:t>0</w:t>
      </w:r>
      <w:r w:rsidR="009B7D03" w:rsidRPr="00C10303">
        <w:rPr>
          <w:rFonts w:cs="Arial"/>
        </w:rPr>
        <w:t xml:space="preserve">.MD </w:t>
      </w:r>
      <w:r w:rsidR="002B0DC1">
        <w:rPr>
          <w:rFonts w:cs="Arial"/>
        </w:rPr>
        <w:t xml:space="preserve">udzielającej ww. Spółce pozwolenia zintegrowanego </w:t>
      </w:r>
      <w:r w:rsidR="009B7D03" w:rsidRPr="00C10303">
        <w:rPr>
          <w:rFonts w:cs="Arial"/>
        </w:rPr>
        <w:t xml:space="preserve">na </w:t>
      </w:r>
      <w:r w:rsidR="009B7D03" w:rsidRPr="00C10303">
        <w:rPr>
          <w:rFonts w:cs="Arial"/>
          <w:color w:val="000000"/>
        </w:rPr>
        <w:t xml:space="preserve">prowadzenie </w:t>
      </w:r>
      <w:r w:rsidR="009B7D03" w:rsidRPr="00C10303">
        <w:rPr>
          <w:rFonts w:cs="Arial"/>
        </w:rPr>
        <w:t>w Paszczynie</w:t>
      </w:r>
      <w:r w:rsidR="009B7D03" w:rsidRPr="0032073A">
        <w:rPr>
          <w:rFonts w:cs="Arial"/>
          <w:color w:val="000000"/>
        </w:rPr>
        <w:t xml:space="preserve"> instalacji </w:t>
      </w:r>
      <w:r w:rsidR="009B7D03" w:rsidRPr="0032073A">
        <w:rPr>
          <w:rFonts w:cs="Arial"/>
        </w:rPr>
        <w:t xml:space="preserve">do mechaniczno – biologicznego przetwarzania odpadów (MBP) o wydajności maksymalnej części mechanicznej 50 000 Mg/rok i wydajności maksymalnej części biologicznej </w:t>
      </w:r>
      <w:r w:rsidR="002B0DC1">
        <w:rPr>
          <w:rFonts w:cs="Arial"/>
        </w:rPr>
        <w:br/>
      </w:r>
      <w:r w:rsidR="009B7D03" w:rsidRPr="0032073A">
        <w:rPr>
          <w:rFonts w:cs="Arial"/>
        </w:rPr>
        <w:t>25 000 Mg/rok</w:t>
      </w:r>
      <w:r w:rsidR="00905625">
        <w:rPr>
          <w:rFonts w:cs="Arial"/>
        </w:rPr>
        <w:t>,</w:t>
      </w:r>
      <w:r w:rsidR="009B7D03" w:rsidRPr="0032073A">
        <w:rPr>
          <w:rFonts w:cs="Arial"/>
        </w:rPr>
        <w:t xml:space="preserve"> instalacji do przetwarzania odpadów ulegających biodegradacji selektywnie zbieranych</w:t>
      </w:r>
      <w:r w:rsidR="00905625">
        <w:rPr>
          <w:rFonts w:cs="Arial"/>
        </w:rPr>
        <w:t xml:space="preserve"> i bioodpadów </w:t>
      </w:r>
      <w:r w:rsidR="009B7D03" w:rsidRPr="0032073A">
        <w:rPr>
          <w:rFonts w:cs="Arial"/>
        </w:rPr>
        <w:t xml:space="preserve">o zdolności przetwarzania 3 000 Mg/rok oraz dla instalacji do przetwarzania tworzyw sztucznych o zdolności przetwarzania </w:t>
      </w:r>
      <w:r w:rsidR="002B0DC1">
        <w:rPr>
          <w:rFonts w:cs="Arial"/>
        </w:rPr>
        <w:br/>
      </w:r>
      <w:r w:rsidR="009B7D03" w:rsidRPr="0032073A">
        <w:rPr>
          <w:rFonts w:cs="Arial"/>
        </w:rPr>
        <w:t>1 000 Mg/rok</w:t>
      </w:r>
      <w:r w:rsidR="009B7D03">
        <w:rPr>
          <w:rFonts w:cs="Arial"/>
        </w:rPr>
        <w:t>,</w:t>
      </w:r>
    </w:p>
    <w:p w14:paraId="45914BEF" w14:textId="77777777" w:rsidR="008C0E26" w:rsidRPr="0097376B" w:rsidRDefault="008C0E26" w:rsidP="009B7D03">
      <w:pPr>
        <w:pStyle w:val="Nagwek1"/>
        <w:spacing w:line="240" w:lineRule="auto"/>
        <w:jc w:val="both"/>
        <w:rPr>
          <w:rFonts w:cs="Arial"/>
          <w:bCs/>
          <w:spacing w:val="80"/>
          <w:szCs w:val="24"/>
        </w:rPr>
      </w:pPr>
      <w:r w:rsidRPr="00242F24">
        <w:rPr>
          <w:rFonts w:cs="Arial"/>
          <w:szCs w:val="24"/>
        </w:rPr>
        <w:tab/>
      </w:r>
      <w:r w:rsidRPr="00242F24">
        <w:rPr>
          <w:rFonts w:cs="Arial"/>
          <w:szCs w:val="24"/>
        </w:rPr>
        <w:tab/>
      </w:r>
      <w:r w:rsidRPr="00242F24">
        <w:rPr>
          <w:rFonts w:cs="Arial"/>
          <w:szCs w:val="24"/>
        </w:rPr>
        <w:tab/>
      </w:r>
      <w:r w:rsidRPr="00242F24">
        <w:rPr>
          <w:rFonts w:cs="Arial"/>
          <w:szCs w:val="24"/>
        </w:rPr>
        <w:tab/>
      </w:r>
      <w:r w:rsidRPr="00242F24">
        <w:rPr>
          <w:rFonts w:cs="Arial"/>
          <w:szCs w:val="24"/>
        </w:rPr>
        <w:tab/>
      </w:r>
      <w:r w:rsidRPr="00242F24">
        <w:rPr>
          <w:rFonts w:cs="Arial"/>
          <w:szCs w:val="24"/>
        </w:rPr>
        <w:tab/>
      </w:r>
      <w:r w:rsidRPr="0097376B">
        <w:rPr>
          <w:rFonts w:cs="Arial"/>
          <w:spacing w:val="80"/>
          <w:szCs w:val="24"/>
        </w:rPr>
        <w:t>orzekam:</w:t>
      </w:r>
    </w:p>
    <w:p w14:paraId="0AD9BA8C" w14:textId="5B89CB62" w:rsidR="008C0E26" w:rsidRPr="00485D4C" w:rsidRDefault="008C0E26" w:rsidP="002B0DC1">
      <w:pPr>
        <w:spacing w:before="240" w:after="240" w:line="240" w:lineRule="auto"/>
        <w:jc w:val="both"/>
        <w:rPr>
          <w:rFonts w:cs="Arial"/>
        </w:rPr>
      </w:pPr>
      <w:r>
        <w:rPr>
          <w:b/>
        </w:rPr>
        <w:t>I.</w:t>
      </w:r>
      <w:r>
        <w:t xml:space="preserve"> Zmieniam za zgodą Strony decyzję </w:t>
      </w:r>
      <w:r>
        <w:rPr>
          <w:rFonts w:cs="Arial"/>
        </w:rPr>
        <w:t xml:space="preserve">Marszałka Województwa Podkarpackiego </w:t>
      </w:r>
      <w:r>
        <w:rPr>
          <w:rFonts w:cs="Arial"/>
        </w:rPr>
        <w:br/>
      </w:r>
      <w:r w:rsidR="00905625">
        <w:rPr>
          <w:rFonts w:cs="Arial"/>
        </w:rPr>
        <w:t xml:space="preserve">z dnia 29.11.2016r., znak: </w:t>
      </w:r>
      <w:r w:rsidR="00905625" w:rsidRPr="00242F24">
        <w:rPr>
          <w:rFonts w:cs="Arial"/>
        </w:rPr>
        <w:t>OS.I.7222.</w:t>
      </w:r>
      <w:r w:rsidR="00905625">
        <w:rPr>
          <w:rFonts w:cs="Arial"/>
        </w:rPr>
        <w:t>45</w:t>
      </w:r>
      <w:r w:rsidR="00905625" w:rsidRPr="00242F24">
        <w:rPr>
          <w:rFonts w:cs="Arial"/>
        </w:rPr>
        <w:t>.</w:t>
      </w:r>
      <w:r w:rsidR="00905625">
        <w:rPr>
          <w:rFonts w:cs="Arial"/>
        </w:rPr>
        <w:t>4</w:t>
      </w:r>
      <w:r w:rsidR="00905625" w:rsidRPr="00242F24">
        <w:rPr>
          <w:rFonts w:cs="Arial"/>
        </w:rPr>
        <w:t>.201</w:t>
      </w:r>
      <w:r w:rsidR="00905625">
        <w:rPr>
          <w:rFonts w:cs="Arial"/>
        </w:rPr>
        <w:t>6</w:t>
      </w:r>
      <w:r w:rsidR="00905625" w:rsidRPr="00242F24">
        <w:rPr>
          <w:rFonts w:cs="Arial"/>
        </w:rPr>
        <w:t>.MD</w:t>
      </w:r>
      <w:r w:rsidR="00905625">
        <w:rPr>
          <w:rFonts w:cs="Arial"/>
        </w:rPr>
        <w:t xml:space="preserve"> zmienioną</w:t>
      </w:r>
      <w:r w:rsidR="00905625" w:rsidRPr="00D92833">
        <w:rPr>
          <w:rFonts w:cs="Arial"/>
        </w:rPr>
        <w:t xml:space="preserve"> </w:t>
      </w:r>
      <w:r w:rsidR="00905625">
        <w:rPr>
          <w:rFonts w:cs="Arial"/>
        </w:rPr>
        <w:t>decyzjami</w:t>
      </w:r>
      <w:r w:rsidR="00905625" w:rsidRPr="00242F24">
        <w:rPr>
          <w:rFonts w:cs="Arial"/>
          <w:bCs/>
        </w:rPr>
        <w:t xml:space="preserve"> </w:t>
      </w:r>
      <w:r w:rsidR="00905625">
        <w:rPr>
          <w:rFonts w:cs="Arial"/>
          <w:bCs/>
        </w:rPr>
        <w:t xml:space="preserve">z dnia 20.12.2016r., znak: </w:t>
      </w:r>
      <w:r w:rsidR="00905625" w:rsidRPr="00242F24">
        <w:rPr>
          <w:rFonts w:cs="Arial"/>
        </w:rPr>
        <w:t>OS.I.7222.</w:t>
      </w:r>
      <w:r w:rsidR="00905625">
        <w:rPr>
          <w:rFonts w:cs="Arial"/>
        </w:rPr>
        <w:t>45</w:t>
      </w:r>
      <w:r w:rsidR="00905625" w:rsidRPr="00242F24">
        <w:rPr>
          <w:rFonts w:cs="Arial"/>
        </w:rPr>
        <w:t>.</w:t>
      </w:r>
      <w:r w:rsidR="00905625">
        <w:rPr>
          <w:rFonts w:cs="Arial"/>
        </w:rPr>
        <w:t>5</w:t>
      </w:r>
      <w:r w:rsidR="00905625" w:rsidRPr="00242F24">
        <w:rPr>
          <w:rFonts w:cs="Arial"/>
        </w:rPr>
        <w:t>.201</w:t>
      </w:r>
      <w:r w:rsidR="00905625">
        <w:rPr>
          <w:rFonts w:cs="Arial"/>
        </w:rPr>
        <w:t>6</w:t>
      </w:r>
      <w:r w:rsidR="00905625" w:rsidRPr="00242F24">
        <w:rPr>
          <w:rFonts w:cs="Arial"/>
        </w:rPr>
        <w:t>.MD</w:t>
      </w:r>
      <w:r w:rsidR="00905625">
        <w:rPr>
          <w:rFonts w:cs="Arial"/>
        </w:rPr>
        <w:t>,</w:t>
      </w:r>
      <w:r w:rsidR="00905625">
        <w:rPr>
          <w:rFonts w:cs="Arial"/>
          <w:bCs/>
        </w:rPr>
        <w:t xml:space="preserve"> z dnia 17.10.2017r., znak: </w:t>
      </w:r>
      <w:r w:rsidR="00905625" w:rsidRPr="00242F24">
        <w:rPr>
          <w:rFonts w:cs="Arial"/>
        </w:rPr>
        <w:t>OS.I.7222.</w:t>
      </w:r>
      <w:r w:rsidR="00905625">
        <w:rPr>
          <w:rFonts w:cs="Arial"/>
        </w:rPr>
        <w:t>56</w:t>
      </w:r>
      <w:r w:rsidR="00905625" w:rsidRPr="00242F24">
        <w:rPr>
          <w:rFonts w:cs="Arial"/>
        </w:rPr>
        <w:t>.</w:t>
      </w:r>
      <w:r w:rsidR="00905625">
        <w:rPr>
          <w:rFonts w:cs="Arial"/>
        </w:rPr>
        <w:t>1</w:t>
      </w:r>
      <w:r w:rsidR="00905625" w:rsidRPr="00242F24">
        <w:rPr>
          <w:rFonts w:cs="Arial"/>
        </w:rPr>
        <w:t>.201</w:t>
      </w:r>
      <w:r w:rsidR="00905625">
        <w:rPr>
          <w:rFonts w:cs="Arial"/>
        </w:rPr>
        <w:t>7</w:t>
      </w:r>
      <w:r w:rsidR="00905625" w:rsidRPr="00242F24">
        <w:rPr>
          <w:rFonts w:cs="Arial"/>
        </w:rPr>
        <w:t>.MD</w:t>
      </w:r>
      <w:r w:rsidR="00905625">
        <w:rPr>
          <w:rFonts w:cs="Arial"/>
        </w:rPr>
        <w:t>, z dnia 17.05.2019r., znak: OS-I.7222.39.5.2018.MD,</w:t>
      </w:r>
      <w:r w:rsidR="00905625" w:rsidRPr="00C10303">
        <w:rPr>
          <w:rFonts w:cs="Arial"/>
        </w:rPr>
        <w:t xml:space="preserve"> z dnia 28.09.2020r., znak: OS-I.7222.29.1.2020.MD</w:t>
      </w:r>
      <w:r w:rsidR="00905625">
        <w:rPr>
          <w:rFonts w:cs="Arial"/>
        </w:rPr>
        <w:t xml:space="preserve">, </w:t>
      </w:r>
      <w:r w:rsidR="00905625" w:rsidRPr="00C10303">
        <w:rPr>
          <w:rFonts w:cs="Arial"/>
        </w:rPr>
        <w:t>z dnia 2</w:t>
      </w:r>
      <w:r w:rsidR="00905625">
        <w:rPr>
          <w:rFonts w:cs="Arial"/>
        </w:rPr>
        <w:t>2</w:t>
      </w:r>
      <w:r w:rsidR="00905625" w:rsidRPr="00C10303">
        <w:rPr>
          <w:rFonts w:cs="Arial"/>
        </w:rPr>
        <w:t>.09.202</w:t>
      </w:r>
      <w:r w:rsidR="00905625">
        <w:rPr>
          <w:rFonts w:cs="Arial"/>
        </w:rPr>
        <w:t>1</w:t>
      </w:r>
      <w:r w:rsidR="00905625" w:rsidRPr="00C10303">
        <w:rPr>
          <w:rFonts w:cs="Arial"/>
        </w:rPr>
        <w:t xml:space="preserve">r., znak: </w:t>
      </w:r>
      <w:r w:rsidR="00905625">
        <w:rPr>
          <w:rFonts w:cs="Arial"/>
        </w:rPr>
        <w:br/>
      </w:r>
      <w:r w:rsidR="00905625" w:rsidRPr="00C10303">
        <w:rPr>
          <w:rFonts w:cs="Arial"/>
        </w:rPr>
        <w:t>OS-I.7222.2</w:t>
      </w:r>
      <w:r w:rsidR="00905625">
        <w:rPr>
          <w:rFonts w:cs="Arial"/>
        </w:rPr>
        <w:t>5</w:t>
      </w:r>
      <w:r w:rsidR="00905625" w:rsidRPr="00C10303">
        <w:rPr>
          <w:rFonts w:cs="Arial"/>
        </w:rPr>
        <w:t>.</w:t>
      </w:r>
      <w:r w:rsidR="00905625">
        <w:rPr>
          <w:rFonts w:cs="Arial"/>
        </w:rPr>
        <w:t>3</w:t>
      </w:r>
      <w:r w:rsidR="00905625" w:rsidRPr="00C10303">
        <w:rPr>
          <w:rFonts w:cs="Arial"/>
        </w:rPr>
        <w:t>.202</w:t>
      </w:r>
      <w:r w:rsidR="00905625">
        <w:rPr>
          <w:rFonts w:cs="Arial"/>
        </w:rPr>
        <w:t>1</w:t>
      </w:r>
      <w:r w:rsidR="00905625" w:rsidRPr="00C10303">
        <w:rPr>
          <w:rFonts w:cs="Arial"/>
        </w:rPr>
        <w:t>.MD</w:t>
      </w:r>
      <w:r w:rsidR="00905625">
        <w:rPr>
          <w:rFonts w:cs="Arial"/>
        </w:rPr>
        <w:t xml:space="preserve">, </w:t>
      </w:r>
      <w:r w:rsidR="00905625" w:rsidRPr="00C10303">
        <w:rPr>
          <w:rFonts w:cs="Arial"/>
        </w:rPr>
        <w:t>z dnia 2</w:t>
      </w:r>
      <w:r w:rsidR="00905625">
        <w:rPr>
          <w:rFonts w:cs="Arial"/>
        </w:rPr>
        <w:t>8</w:t>
      </w:r>
      <w:r w:rsidR="00905625" w:rsidRPr="00C10303">
        <w:rPr>
          <w:rFonts w:cs="Arial"/>
        </w:rPr>
        <w:t>.</w:t>
      </w:r>
      <w:r w:rsidR="00905625">
        <w:rPr>
          <w:rFonts w:cs="Arial"/>
        </w:rPr>
        <w:t>12</w:t>
      </w:r>
      <w:r w:rsidR="00905625" w:rsidRPr="00C10303">
        <w:rPr>
          <w:rFonts w:cs="Arial"/>
        </w:rPr>
        <w:t>.202</w:t>
      </w:r>
      <w:r w:rsidR="00905625">
        <w:rPr>
          <w:rFonts w:cs="Arial"/>
        </w:rPr>
        <w:t>2</w:t>
      </w:r>
      <w:r w:rsidR="00905625" w:rsidRPr="00C10303">
        <w:rPr>
          <w:rFonts w:cs="Arial"/>
        </w:rPr>
        <w:t>r., znak: OS-I.7222.</w:t>
      </w:r>
      <w:r w:rsidR="00905625">
        <w:rPr>
          <w:rFonts w:cs="Arial"/>
        </w:rPr>
        <w:t>34</w:t>
      </w:r>
      <w:r w:rsidR="00905625" w:rsidRPr="00C10303">
        <w:rPr>
          <w:rFonts w:cs="Arial"/>
        </w:rPr>
        <w:t>.</w:t>
      </w:r>
      <w:r w:rsidR="00905625">
        <w:rPr>
          <w:rFonts w:cs="Arial"/>
        </w:rPr>
        <w:t>15</w:t>
      </w:r>
      <w:r w:rsidR="00905625" w:rsidRPr="00C10303">
        <w:rPr>
          <w:rFonts w:cs="Arial"/>
        </w:rPr>
        <w:t>.202</w:t>
      </w:r>
      <w:r w:rsidR="00905625">
        <w:rPr>
          <w:rFonts w:cs="Arial"/>
        </w:rPr>
        <w:t>2</w:t>
      </w:r>
      <w:r w:rsidR="00905625" w:rsidRPr="00C10303">
        <w:rPr>
          <w:rFonts w:cs="Arial"/>
        </w:rPr>
        <w:t xml:space="preserve">.MD </w:t>
      </w:r>
      <w:r w:rsidR="00905625">
        <w:rPr>
          <w:rFonts w:cs="Arial"/>
        </w:rPr>
        <w:t xml:space="preserve">oraz </w:t>
      </w:r>
      <w:r w:rsidR="00905625" w:rsidRPr="00C10303">
        <w:rPr>
          <w:rFonts w:cs="Arial"/>
        </w:rPr>
        <w:t xml:space="preserve">z dnia </w:t>
      </w:r>
      <w:r w:rsidR="00905625">
        <w:rPr>
          <w:rFonts w:cs="Arial"/>
        </w:rPr>
        <w:t>20</w:t>
      </w:r>
      <w:r w:rsidR="00905625" w:rsidRPr="00C10303">
        <w:rPr>
          <w:rFonts w:cs="Arial"/>
        </w:rPr>
        <w:t>.</w:t>
      </w:r>
      <w:r w:rsidR="00905625">
        <w:rPr>
          <w:rFonts w:cs="Arial"/>
        </w:rPr>
        <w:t>07</w:t>
      </w:r>
      <w:r w:rsidR="00905625" w:rsidRPr="00C10303">
        <w:rPr>
          <w:rFonts w:cs="Arial"/>
        </w:rPr>
        <w:t>.202</w:t>
      </w:r>
      <w:r w:rsidR="00905625">
        <w:rPr>
          <w:rFonts w:cs="Arial"/>
        </w:rPr>
        <w:t>3</w:t>
      </w:r>
      <w:r w:rsidR="00905625" w:rsidRPr="00C10303">
        <w:rPr>
          <w:rFonts w:cs="Arial"/>
        </w:rPr>
        <w:t>r., znak: OS-I.7222.</w:t>
      </w:r>
      <w:r w:rsidR="00905625">
        <w:rPr>
          <w:rFonts w:cs="Arial"/>
        </w:rPr>
        <w:t>29</w:t>
      </w:r>
      <w:r w:rsidR="00905625" w:rsidRPr="00C10303">
        <w:rPr>
          <w:rFonts w:cs="Arial"/>
        </w:rPr>
        <w:t>.</w:t>
      </w:r>
      <w:r w:rsidR="00905625">
        <w:rPr>
          <w:rFonts w:cs="Arial"/>
        </w:rPr>
        <w:t>1</w:t>
      </w:r>
      <w:r w:rsidR="00905625" w:rsidRPr="00C10303">
        <w:rPr>
          <w:rFonts w:cs="Arial"/>
        </w:rPr>
        <w:t>.202</w:t>
      </w:r>
      <w:r w:rsidR="00905625">
        <w:rPr>
          <w:rFonts w:cs="Arial"/>
        </w:rPr>
        <w:t>0</w:t>
      </w:r>
      <w:r w:rsidR="00905625" w:rsidRPr="00C10303">
        <w:rPr>
          <w:rFonts w:cs="Arial"/>
        </w:rPr>
        <w:t>.MD</w:t>
      </w:r>
      <w:r w:rsidR="00905625">
        <w:rPr>
          <w:rFonts w:cs="Arial"/>
        </w:rPr>
        <w:t xml:space="preserve"> </w:t>
      </w:r>
      <w:r>
        <w:rPr>
          <w:rFonts w:cs="Arial"/>
        </w:rPr>
        <w:t>udzielającą</w:t>
      </w:r>
      <w:r w:rsidRPr="00D92833">
        <w:rPr>
          <w:rFonts w:cs="Arial"/>
        </w:rPr>
        <w:t xml:space="preserve"> </w:t>
      </w:r>
      <w:r w:rsidRPr="00250070">
        <w:rPr>
          <w:b/>
        </w:rPr>
        <w:t>Przedsiębiorstwu Gospodarowania</w:t>
      </w:r>
      <w:r>
        <w:rPr>
          <w:b/>
        </w:rPr>
        <w:t xml:space="preserve"> </w:t>
      </w:r>
      <w:r w:rsidRPr="00250070">
        <w:rPr>
          <w:b/>
        </w:rPr>
        <w:t xml:space="preserve">Odpadami Sp. z o.o. Paszczyna, Paszczyna 62B, </w:t>
      </w:r>
      <w:r w:rsidR="00905625">
        <w:rPr>
          <w:b/>
        </w:rPr>
        <w:br/>
      </w:r>
      <w:r w:rsidRPr="00250070">
        <w:rPr>
          <w:b/>
        </w:rPr>
        <w:t>39-207 Brzeźnica</w:t>
      </w:r>
      <w:r w:rsidRPr="00250070">
        <w:rPr>
          <w:rFonts w:cs="Arial"/>
          <w:b/>
        </w:rPr>
        <w:t xml:space="preserve"> </w:t>
      </w:r>
      <w:r w:rsidR="00905625">
        <w:rPr>
          <w:rFonts w:cs="Arial"/>
          <w:b/>
        </w:rPr>
        <w:t>(</w:t>
      </w:r>
      <w:r w:rsidRPr="00250070">
        <w:rPr>
          <w:rFonts w:cs="Arial"/>
          <w:b/>
        </w:rPr>
        <w:t>NIP: 8722324213, Regon: 180402931</w:t>
      </w:r>
      <w:r w:rsidR="00905625">
        <w:rPr>
          <w:rFonts w:cs="Arial"/>
          <w:b/>
        </w:rPr>
        <w:t>)</w:t>
      </w:r>
      <w:r>
        <w:rPr>
          <w:rFonts w:cs="Arial"/>
        </w:rPr>
        <w:t xml:space="preserve"> pozwolenia zintegrowanego </w:t>
      </w:r>
      <w:r w:rsidRPr="00D92833">
        <w:rPr>
          <w:rFonts w:cs="Arial"/>
        </w:rPr>
        <w:t xml:space="preserve">na </w:t>
      </w:r>
      <w:r w:rsidRPr="007B2A61">
        <w:rPr>
          <w:rFonts w:cs="Arial"/>
          <w:color w:val="000000"/>
        </w:rPr>
        <w:t>prowadzenie</w:t>
      </w:r>
      <w:r>
        <w:rPr>
          <w:rFonts w:cs="Arial"/>
          <w:color w:val="000000"/>
        </w:rPr>
        <w:t xml:space="preserve"> </w:t>
      </w:r>
      <w:r w:rsidRPr="004105F1">
        <w:rPr>
          <w:rFonts w:cs="Arial"/>
        </w:rPr>
        <w:t xml:space="preserve">w </w:t>
      </w:r>
      <w:r w:rsidRPr="008C5D6E">
        <w:rPr>
          <w:rFonts w:cs="Arial"/>
        </w:rPr>
        <w:t>Paszczynie</w:t>
      </w:r>
      <w:r w:rsidRPr="007B2A61">
        <w:rPr>
          <w:rFonts w:cs="Arial"/>
          <w:color w:val="000000"/>
        </w:rPr>
        <w:t xml:space="preserve"> </w:t>
      </w:r>
      <w:r w:rsidRPr="0032073A">
        <w:rPr>
          <w:rFonts w:cs="Arial"/>
          <w:color w:val="000000"/>
        </w:rPr>
        <w:t xml:space="preserve">instalacji </w:t>
      </w:r>
      <w:r w:rsidRPr="0032073A">
        <w:rPr>
          <w:rFonts w:cs="Arial"/>
        </w:rPr>
        <w:t xml:space="preserve">do </w:t>
      </w:r>
      <w:r w:rsidRPr="0032073A">
        <w:rPr>
          <w:rFonts w:cs="Arial"/>
          <w:bCs/>
          <w:noProof/>
        </w:rPr>
        <w:t xml:space="preserve"> </w:t>
      </w:r>
      <w:r w:rsidRPr="0032073A">
        <w:rPr>
          <w:rFonts w:cs="Arial"/>
        </w:rPr>
        <w:t xml:space="preserve">mechaniczno – </w:t>
      </w:r>
      <w:r w:rsidRPr="0032073A">
        <w:rPr>
          <w:rFonts w:cs="Arial"/>
        </w:rPr>
        <w:lastRenderedPageBreak/>
        <w:t xml:space="preserve">biologicznego przetwarzania odpadów (MBP) o wydajności maksymalnej części mechanicznej 50 000 Mg/rok i wydajności maksymalnej części biologicznej </w:t>
      </w:r>
      <w:r w:rsidR="00905625">
        <w:rPr>
          <w:rFonts w:cs="Arial"/>
        </w:rPr>
        <w:br/>
      </w:r>
      <w:r w:rsidRPr="0032073A">
        <w:rPr>
          <w:rFonts w:cs="Arial"/>
        </w:rPr>
        <w:t>25 000 Mg/rok</w:t>
      </w:r>
      <w:r w:rsidR="00905625">
        <w:rPr>
          <w:rFonts w:cs="Arial"/>
        </w:rPr>
        <w:t>,</w:t>
      </w:r>
      <w:r w:rsidR="00905625" w:rsidRPr="0032073A">
        <w:rPr>
          <w:rFonts w:cs="Arial"/>
        </w:rPr>
        <w:t xml:space="preserve"> instalacji do przetwarzania odpadów ulegających biodegradacji selektywnie zbieranych</w:t>
      </w:r>
      <w:r w:rsidR="00905625">
        <w:rPr>
          <w:rFonts w:cs="Arial"/>
        </w:rPr>
        <w:t xml:space="preserve"> i bioodpadów </w:t>
      </w:r>
      <w:r w:rsidR="00905625" w:rsidRPr="0032073A">
        <w:rPr>
          <w:rFonts w:cs="Arial"/>
        </w:rPr>
        <w:t xml:space="preserve">o zdolności przetwarzania 3 000 Mg/rok oraz dla instalacji do przetwarzania tworzyw sztucznych o zdolności przetwarzania </w:t>
      </w:r>
      <w:r w:rsidR="00905625">
        <w:rPr>
          <w:rFonts w:cs="Arial"/>
        </w:rPr>
        <w:br/>
      </w:r>
      <w:r w:rsidR="00905625" w:rsidRPr="0032073A">
        <w:rPr>
          <w:rFonts w:cs="Arial"/>
        </w:rPr>
        <w:t>1 000 Mg/rok</w:t>
      </w:r>
      <w:r w:rsidR="00905625">
        <w:rPr>
          <w:rFonts w:cs="Arial"/>
        </w:rPr>
        <w:t xml:space="preserve">, </w:t>
      </w:r>
      <w:bookmarkStart w:id="1" w:name="_Hlk26254421"/>
      <w:r w:rsidRPr="00485D4C">
        <w:rPr>
          <w:rFonts w:cs="Arial"/>
        </w:rPr>
        <w:t>w następujący sposób:</w:t>
      </w:r>
    </w:p>
    <w:bookmarkEnd w:id="1"/>
    <w:p w14:paraId="00D364E2" w14:textId="77777777" w:rsidR="008C0E26" w:rsidRPr="00000909" w:rsidRDefault="008C0E26" w:rsidP="009B7D03">
      <w:pPr>
        <w:spacing w:before="120" w:after="120" w:line="240" w:lineRule="auto"/>
        <w:jc w:val="both"/>
        <w:rPr>
          <w:rFonts w:cs="Arial"/>
          <w:color w:val="000000"/>
        </w:rPr>
      </w:pPr>
      <w:r>
        <w:rPr>
          <w:rFonts w:cs="Arial"/>
          <w:b/>
        </w:rPr>
        <w:t>I.1.  Po punkcie XXIII. decyzji dodaję punkt XXIV. o brzmieniu:</w:t>
      </w:r>
    </w:p>
    <w:p w14:paraId="48D1D8D7" w14:textId="12D85A23" w:rsidR="008C0E26" w:rsidRPr="000537EA" w:rsidRDefault="008C0E26" w:rsidP="000537EA">
      <w:pPr>
        <w:pStyle w:val="Nagwek2"/>
      </w:pPr>
      <w:r w:rsidRPr="000537EA">
        <w:t>„XXIV. Ustalam wariant pracy instalacji mechaniczno - biologicznego przetwarzania odpadów dla węzła biologicznego przetwarzania w zakresie przetwarzania odpadów ulegających biodegradacji i innych bioodpadów</w:t>
      </w:r>
      <w:r w:rsidR="00EA4791" w:rsidRPr="000537EA">
        <w:t xml:space="preserve"> prowadzący do utraty statusu odpadu</w:t>
      </w:r>
      <w:r w:rsidRPr="000537EA">
        <w:t>, w związku z procesem rozbudowy instalacji i określam warunki wprowadzania do środowiska substancji lub energii w takim przypadku:</w:t>
      </w:r>
    </w:p>
    <w:p w14:paraId="4A2A861F" w14:textId="77777777" w:rsidR="00EA4791" w:rsidRDefault="008C0E26" w:rsidP="00791047">
      <w:pPr>
        <w:autoSpaceDE w:val="0"/>
        <w:adjustRightInd w:val="0"/>
        <w:spacing w:line="240" w:lineRule="auto"/>
        <w:jc w:val="both"/>
        <w:rPr>
          <w:rFonts w:cs="Arial"/>
        </w:rPr>
      </w:pPr>
      <w:r w:rsidRPr="00000909">
        <w:rPr>
          <w:rFonts w:cs="Arial"/>
          <w:b/>
        </w:rPr>
        <w:t>XXI</w:t>
      </w:r>
      <w:r>
        <w:rPr>
          <w:rFonts w:cs="Arial"/>
          <w:b/>
        </w:rPr>
        <w:t>V.1.</w:t>
      </w:r>
      <w:r w:rsidRPr="00000909">
        <w:rPr>
          <w:rFonts w:cs="Arial"/>
          <w:b/>
        </w:rPr>
        <w:t xml:space="preserve"> </w:t>
      </w:r>
      <w:r w:rsidRPr="007E2065">
        <w:rPr>
          <w:rFonts w:cs="Arial"/>
        </w:rPr>
        <w:t xml:space="preserve">Przy zwiększonej ilości selektywnie zbieranych odpadów </w:t>
      </w:r>
      <w:r>
        <w:rPr>
          <w:rFonts w:cs="Arial"/>
        </w:rPr>
        <w:t xml:space="preserve">ulegających biodegradacji </w:t>
      </w:r>
      <w:r w:rsidRPr="007E2065">
        <w:rPr>
          <w:rFonts w:cs="Arial"/>
        </w:rPr>
        <w:t>i innych bioodpadów,</w:t>
      </w:r>
      <w:r w:rsidRPr="007E2065">
        <w:rPr>
          <w:rFonts w:cs="Arial"/>
          <w:b/>
        </w:rPr>
        <w:t xml:space="preserve"> </w:t>
      </w:r>
      <w:r>
        <w:rPr>
          <w:rFonts w:cs="Arial"/>
          <w:b/>
        </w:rPr>
        <w:t xml:space="preserve">w terminie </w:t>
      </w:r>
      <w:r w:rsidRPr="007E2065">
        <w:rPr>
          <w:rFonts w:cs="Arial"/>
          <w:b/>
        </w:rPr>
        <w:t xml:space="preserve">do </w:t>
      </w:r>
      <w:r>
        <w:rPr>
          <w:rFonts w:cs="Arial"/>
          <w:b/>
        </w:rPr>
        <w:t>dnia 31 grudnia 202</w:t>
      </w:r>
      <w:r w:rsidR="002B0DC1">
        <w:rPr>
          <w:rFonts w:cs="Arial"/>
          <w:b/>
        </w:rPr>
        <w:t>4</w:t>
      </w:r>
      <w:r>
        <w:rPr>
          <w:rFonts w:cs="Arial"/>
          <w:b/>
        </w:rPr>
        <w:t>r.</w:t>
      </w:r>
      <w:r w:rsidRPr="007E2065">
        <w:rPr>
          <w:rFonts w:cs="Arial"/>
          <w:b/>
        </w:rPr>
        <w:t xml:space="preserve"> </w:t>
      </w:r>
      <w:r w:rsidRPr="00825FF4">
        <w:rPr>
          <w:rFonts w:cs="Arial"/>
          <w:b/>
          <w:bCs/>
        </w:rPr>
        <w:t>przyjmowane będą do przetwarzania</w:t>
      </w:r>
      <w:r w:rsidRPr="007E2065">
        <w:rPr>
          <w:rFonts w:cs="Arial"/>
        </w:rPr>
        <w:t xml:space="preserve"> </w:t>
      </w:r>
      <w:r w:rsidR="00791047">
        <w:rPr>
          <w:rFonts w:cs="Arial"/>
        </w:rPr>
        <w:t>w</w:t>
      </w:r>
      <w:r w:rsidRPr="007E2065">
        <w:rPr>
          <w:rFonts w:cs="Arial"/>
        </w:rPr>
        <w:t xml:space="preserve"> instalacji mechaniczno</w:t>
      </w:r>
      <w:r>
        <w:rPr>
          <w:rFonts w:cs="Arial"/>
        </w:rPr>
        <w:t xml:space="preserve"> </w:t>
      </w:r>
      <w:r w:rsidRPr="007E2065">
        <w:rPr>
          <w:rFonts w:cs="Arial"/>
        </w:rPr>
        <w:t>-</w:t>
      </w:r>
      <w:r>
        <w:rPr>
          <w:rFonts w:cs="Arial"/>
        </w:rPr>
        <w:t xml:space="preserve"> </w:t>
      </w:r>
      <w:r w:rsidRPr="007E2065">
        <w:rPr>
          <w:rFonts w:cs="Arial"/>
        </w:rPr>
        <w:t>biologicznego przetwarzania odpadów (węzeł biologicznego przetwarzania</w:t>
      </w:r>
      <w:r>
        <w:rPr>
          <w:rFonts w:cs="Arial"/>
        </w:rPr>
        <w:t xml:space="preserve"> frakcji podsitowej</w:t>
      </w:r>
      <w:r w:rsidRPr="007E2065">
        <w:rPr>
          <w:rFonts w:cs="Arial"/>
        </w:rPr>
        <w:t>) selektywnie zebrane odpady ulegające biodegradacji</w:t>
      </w:r>
      <w:r>
        <w:rPr>
          <w:rFonts w:cs="Arial"/>
        </w:rPr>
        <w:t xml:space="preserve"> oraz inne bioodpady</w:t>
      </w:r>
      <w:r w:rsidRPr="007E2065">
        <w:rPr>
          <w:rFonts w:cs="Arial"/>
        </w:rPr>
        <w:t xml:space="preserve">. </w:t>
      </w:r>
    </w:p>
    <w:p w14:paraId="6BC9CC20" w14:textId="516AC5AF" w:rsidR="008C0E26" w:rsidRPr="00B570BC" w:rsidRDefault="00EA4791" w:rsidP="00791047">
      <w:pPr>
        <w:autoSpaceDE w:val="0"/>
        <w:adjustRightInd w:val="0"/>
        <w:spacing w:line="240" w:lineRule="auto"/>
        <w:jc w:val="both"/>
        <w:rPr>
          <w:rFonts w:cs="Arial"/>
          <w:b/>
          <w:bCs/>
        </w:rPr>
      </w:pPr>
      <w:r w:rsidRPr="00000909">
        <w:rPr>
          <w:rFonts w:cs="Arial"/>
          <w:b/>
        </w:rPr>
        <w:t>XXI</w:t>
      </w:r>
      <w:r>
        <w:rPr>
          <w:rFonts w:cs="Arial"/>
          <w:b/>
        </w:rPr>
        <w:t xml:space="preserve">V.2. </w:t>
      </w:r>
      <w:r w:rsidRPr="00811314">
        <w:rPr>
          <w:rFonts w:cs="Arial"/>
        </w:rPr>
        <w:t xml:space="preserve">Zgodnie z zał. nr 1  „Niewyczerpujący wykaz procesów odzysku” do ustawy </w:t>
      </w:r>
      <w:r w:rsidRPr="00811314">
        <w:rPr>
          <w:rFonts w:cs="Arial"/>
        </w:rPr>
        <w:br/>
        <w:t>o odpadach proces</w:t>
      </w:r>
      <w:r w:rsidRPr="00811314">
        <w:rPr>
          <w:rFonts w:cs="Arial"/>
          <w:bCs/>
        </w:rPr>
        <w:t xml:space="preserve"> </w:t>
      </w:r>
      <w:r>
        <w:rPr>
          <w:rFonts w:cs="Arial"/>
          <w:bCs/>
        </w:rPr>
        <w:t xml:space="preserve">kompostowania </w:t>
      </w:r>
      <w:r w:rsidRPr="00811314">
        <w:rPr>
          <w:rFonts w:cs="Arial"/>
        </w:rPr>
        <w:t xml:space="preserve">odpadów ulegających biodegradacji </w:t>
      </w:r>
      <w:r w:rsidR="00361CA3">
        <w:rPr>
          <w:rFonts w:cs="Arial"/>
        </w:rPr>
        <w:t xml:space="preserve">i </w:t>
      </w:r>
      <w:r w:rsidR="00361CA3">
        <w:rPr>
          <w:rFonts w:cs="Arial"/>
          <w:bCs/>
        </w:rPr>
        <w:t xml:space="preserve">bioodpadów  </w:t>
      </w:r>
      <w:r>
        <w:rPr>
          <w:rFonts w:cs="Arial"/>
        </w:rPr>
        <w:t>prowadzący do utraty statusu odpadu</w:t>
      </w:r>
      <w:r w:rsidRPr="00811314">
        <w:rPr>
          <w:rFonts w:cs="Arial"/>
        </w:rPr>
        <w:t xml:space="preserve"> </w:t>
      </w:r>
      <w:r w:rsidRPr="00811314">
        <w:rPr>
          <w:rFonts w:cs="Arial"/>
          <w:bCs/>
        </w:rPr>
        <w:t xml:space="preserve">kwalifikowany będzie jako </w:t>
      </w:r>
      <w:r w:rsidRPr="00811314">
        <w:rPr>
          <w:rFonts w:cs="Arial"/>
        </w:rPr>
        <w:t xml:space="preserve">R3 </w:t>
      </w:r>
      <w:r>
        <w:rPr>
          <w:rFonts w:cs="Arial"/>
        </w:rPr>
        <w:t>/R</w:t>
      </w:r>
      <w:r w:rsidRPr="00811314">
        <w:rPr>
          <w:rFonts w:cs="Arial"/>
        </w:rPr>
        <w:t>ecykling lub odzysk substancji organicznych, które nie są stosowane jako rozpuszczalniki (w tym kompostowanie i inne biologiczne procesy przekształcania)</w:t>
      </w:r>
      <w:r>
        <w:rPr>
          <w:rFonts w:cs="Arial"/>
        </w:rPr>
        <w:t>/</w:t>
      </w:r>
      <w:r w:rsidRPr="00811314">
        <w:rPr>
          <w:rFonts w:cs="Arial"/>
        </w:rPr>
        <w:t>.</w:t>
      </w:r>
      <w:r w:rsidR="00361CA3">
        <w:rPr>
          <w:rFonts w:cs="Arial"/>
        </w:rPr>
        <w:t xml:space="preserve"> </w:t>
      </w:r>
      <w:r w:rsidR="008C0E26" w:rsidRPr="00B570BC">
        <w:rPr>
          <w:rFonts w:cs="Arial"/>
          <w:b/>
          <w:bCs/>
        </w:rPr>
        <w:t xml:space="preserve">Proces kompostowania </w:t>
      </w:r>
      <w:r w:rsidR="008C0E26">
        <w:rPr>
          <w:rFonts w:cs="Arial"/>
          <w:b/>
          <w:bCs/>
        </w:rPr>
        <w:t xml:space="preserve">R3 </w:t>
      </w:r>
      <w:r w:rsidR="000A50CC">
        <w:rPr>
          <w:rFonts w:cs="Arial"/>
          <w:b/>
          <w:bCs/>
        </w:rPr>
        <w:t>prowadzony</w:t>
      </w:r>
      <w:r w:rsidR="008C0E26" w:rsidRPr="00B570BC">
        <w:rPr>
          <w:rFonts w:cs="Arial"/>
          <w:b/>
          <w:bCs/>
        </w:rPr>
        <w:t xml:space="preserve"> będzie w terminie do dnia 31 </w:t>
      </w:r>
      <w:r w:rsidR="008C0E26">
        <w:rPr>
          <w:rFonts w:cs="Arial"/>
          <w:b/>
          <w:bCs/>
        </w:rPr>
        <w:t>stycznia</w:t>
      </w:r>
      <w:r w:rsidR="008C0E26" w:rsidRPr="00B570BC">
        <w:rPr>
          <w:rFonts w:cs="Arial"/>
          <w:b/>
          <w:bCs/>
        </w:rPr>
        <w:t xml:space="preserve"> 202</w:t>
      </w:r>
      <w:r w:rsidR="00791047">
        <w:rPr>
          <w:rFonts w:cs="Arial"/>
          <w:b/>
          <w:bCs/>
        </w:rPr>
        <w:t>5</w:t>
      </w:r>
      <w:r w:rsidR="008C0E26" w:rsidRPr="00B570BC">
        <w:rPr>
          <w:rFonts w:cs="Arial"/>
          <w:b/>
          <w:bCs/>
        </w:rPr>
        <w:t>r.</w:t>
      </w:r>
    </w:p>
    <w:p w14:paraId="64D58D24" w14:textId="0AB25F5A" w:rsidR="008C0E26" w:rsidRPr="007E2065" w:rsidRDefault="00361CA3" w:rsidP="009B7D03">
      <w:pPr>
        <w:autoSpaceDE w:val="0"/>
        <w:adjustRightInd w:val="0"/>
        <w:spacing w:line="240" w:lineRule="auto"/>
        <w:jc w:val="both"/>
        <w:rPr>
          <w:rFonts w:cs="Arial"/>
        </w:rPr>
      </w:pPr>
      <w:r w:rsidRPr="00000909">
        <w:rPr>
          <w:rFonts w:cs="Arial"/>
          <w:b/>
        </w:rPr>
        <w:t>XXI</w:t>
      </w:r>
      <w:r>
        <w:rPr>
          <w:rFonts w:cs="Arial"/>
          <w:b/>
        </w:rPr>
        <w:t xml:space="preserve">V.3. </w:t>
      </w:r>
      <w:r w:rsidR="008C0E26" w:rsidRPr="007E2065">
        <w:rPr>
          <w:rFonts w:cs="Arial"/>
        </w:rPr>
        <w:t xml:space="preserve">Selektywnie zebrane odpady ulegające biodegradacji </w:t>
      </w:r>
      <w:r w:rsidR="008C0E26">
        <w:rPr>
          <w:rFonts w:cs="Arial"/>
        </w:rPr>
        <w:t xml:space="preserve">i inne bioodpady będą </w:t>
      </w:r>
      <w:r w:rsidR="008C0E26" w:rsidRPr="007E2065">
        <w:rPr>
          <w:rFonts w:cs="Arial"/>
        </w:rPr>
        <w:t xml:space="preserve"> </w:t>
      </w:r>
      <w:r w:rsidR="008C0E26">
        <w:rPr>
          <w:rFonts w:cs="Arial"/>
        </w:rPr>
        <w:t>kierowane</w:t>
      </w:r>
      <w:r w:rsidR="008C0E26" w:rsidRPr="007E2065">
        <w:rPr>
          <w:rFonts w:cs="Arial"/>
        </w:rPr>
        <w:t xml:space="preserve"> do instalacji mechaniczno-biologicznego przetwarzania wyłącznie </w:t>
      </w:r>
      <w:r w:rsidR="008C0E26" w:rsidRPr="007E2065">
        <w:rPr>
          <w:rFonts w:cs="Arial"/>
        </w:rPr>
        <w:br/>
        <w:t xml:space="preserve">w przypadku wolnych mocy przerobowych. </w:t>
      </w:r>
    </w:p>
    <w:p w14:paraId="5AC0F4A5" w14:textId="4ABA5F5D" w:rsidR="00361CA3" w:rsidRPr="00C17688" w:rsidRDefault="00361CA3" w:rsidP="00361CA3">
      <w:pPr>
        <w:tabs>
          <w:tab w:val="left" w:pos="993"/>
        </w:tabs>
        <w:autoSpaceDE w:val="0"/>
        <w:adjustRightInd w:val="0"/>
        <w:spacing w:line="240" w:lineRule="auto"/>
        <w:jc w:val="both"/>
        <w:rPr>
          <w:rFonts w:cs="Arial"/>
        </w:rPr>
      </w:pPr>
      <w:r w:rsidRPr="00000909">
        <w:rPr>
          <w:rFonts w:cs="Arial"/>
          <w:b/>
        </w:rPr>
        <w:t>XXI</w:t>
      </w:r>
      <w:r>
        <w:rPr>
          <w:rFonts w:cs="Arial"/>
          <w:b/>
        </w:rPr>
        <w:t>V.4.</w:t>
      </w:r>
      <w:r w:rsidRPr="00000909">
        <w:rPr>
          <w:rFonts w:cs="Arial"/>
          <w:b/>
        </w:rPr>
        <w:t xml:space="preserve"> </w:t>
      </w:r>
      <w:r w:rsidR="008C0E26" w:rsidRPr="005054FE">
        <w:rPr>
          <w:rFonts w:cs="Arial"/>
        </w:rPr>
        <w:t xml:space="preserve">Przyjmowanie </w:t>
      </w:r>
      <w:bookmarkStart w:id="2" w:name="_Hlk121911920"/>
      <w:r w:rsidR="008C0E26" w:rsidRPr="005054FE">
        <w:rPr>
          <w:rFonts w:cs="Arial"/>
        </w:rPr>
        <w:t xml:space="preserve">odpadów ulegających biodegradacji </w:t>
      </w:r>
      <w:r w:rsidR="008C0E26">
        <w:rPr>
          <w:rFonts w:cs="Arial"/>
        </w:rPr>
        <w:t xml:space="preserve">i innych bioodpadów </w:t>
      </w:r>
      <w:r w:rsidR="008C0E26" w:rsidRPr="005054FE">
        <w:rPr>
          <w:rFonts w:cs="Arial"/>
        </w:rPr>
        <w:t>selektywnie zbieranych</w:t>
      </w:r>
      <w:bookmarkEnd w:id="2"/>
      <w:r w:rsidR="008C0E26" w:rsidRPr="005054FE">
        <w:rPr>
          <w:rFonts w:cs="Arial"/>
        </w:rPr>
        <w:t xml:space="preserve"> do przetwarzania odbywać się będzie zgodnie z procedurą określoną w pkt.  I.3.1. pozwolenia zintegrowanego.</w:t>
      </w:r>
      <w:r>
        <w:rPr>
          <w:rFonts w:cs="Arial"/>
        </w:rPr>
        <w:t xml:space="preserve"> Odpady kierowane do kompostowania</w:t>
      </w:r>
      <w:r w:rsidRPr="00695037">
        <w:rPr>
          <w:rFonts w:cs="Arial"/>
          <w:color w:val="000000"/>
        </w:rPr>
        <w:t xml:space="preserve"> spełniać będą wymagania określone w art. 14 ust 1 ustawy </w:t>
      </w:r>
      <w:r>
        <w:rPr>
          <w:rFonts w:cs="Arial"/>
          <w:color w:val="000000"/>
        </w:rPr>
        <w:br/>
      </w:r>
      <w:r w:rsidRPr="00695037">
        <w:rPr>
          <w:rFonts w:cs="Arial"/>
          <w:color w:val="000000"/>
        </w:rPr>
        <w:t xml:space="preserve">o odpadach. </w:t>
      </w:r>
      <w:r w:rsidRPr="00C17688">
        <w:rPr>
          <w:rFonts w:cs="Arial"/>
        </w:rPr>
        <w:t xml:space="preserve">Dla poszczególnych rodzajów </w:t>
      </w:r>
      <w:r>
        <w:rPr>
          <w:rFonts w:cs="Arial"/>
        </w:rPr>
        <w:t>kompostowanych</w:t>
      </w:r>
      <w:r w:rsidRPr="00C17688">
        <w:rPr>
          <w:rFonts w:cs="Arial"/>
        </w:rPr>
        <w:t xml:space="preserve"> odpadów zastosowane będą szczegółowe warunki utraty statusu odpadu określone pod tabelą nr 1</w:t>
      </w:r>
      <w:r>
        <w:rPr>
          <w:rFonts w:cs="Arial"/>
        </w:rPr>
        <w:t xml:space="preserve"> niniejszej</w:t>
      </w:r>
      <w:r w:rsidRPr="00C17688">
        <w:rPr>
          <w:rFonts w:cs="Arial"/>
        </w:rPr>
        <w:t xml:space="preserve"> decyzji.</w:t>
      </w:r>
    </w:p>
    <w:p w14:paraId="788EFBBD" w14:textId="13B26214" w:rsidR="008C0E26" w:rsidRPr="007E2065" w:rsidRDefault="00361CA3" w:rsidP="009B7D03">
      <w:pPr>
        <w:tabs>
          <w:tab w:val="left" w:pos="993"/>
        </w:tabs>
        <w:autoSpaceDE w:val="0"/>
        <w:adjustRightInd w:val="0"/>
        <w:spacing w:line="240" w:lineRule="auto"/>
        <w:jc w:val="both"/>
        <w:rPr>
          <w:rFonts w:cs="Arial"/>
        </w:rPr>
      </w:pPr>
      <w:r w:rsidRPr="007E2065">
        <w:rPr>
          <w:rFonts w:cs="Arial"/>
          <w:b/>
        </w:rPr>
        <w:t>XX</w:t>
      </w:r>
      <w:r>
        <w:rPr>
          <w:rFonts w:cs="Arial"/>
          <w:b/>
        </w:rPr>
        <w:t>IV</w:t>
      </w:r>
      <w:r w:rsidRPr="007E2065">
        <w:rPr>
          <w:rFonts w:cs="Arial"/>
          <w:b/>
        </w:rPr>
        <w:t>.</w:t>
      </w:r>
      <w:r>
        <w:rPr>
          <w:rFonts w:cs="Arial"/>
          <w:b/>
        </w:rPr>
        <w:t>5</w:t>
      </w:r>
      <w:r w:rsidRPr="007E2065">
        <w:rPr>
          <w:rFonts w:cs="Arial"/>
          <w:b/>
        </w:rPr>
        <w:t xml:space="preserve">. </w:t>
      </w:r>
      <w:r w:rsidR="008C0E26" w:rsidRPr="007E2065">
        <w:rPr>
          <w:rFonts w:cs="Arial"/>
        </w:rPr>
        <w:t xml:space="preserve">Przetwarzanie </w:t>
      </w:r>
      <w:r w:rsidR="008C0E26" w:rsidRPr="005054FE">
        <w:rPr>
          <w:rFonts w:cs="Arial"/>
        </w:rPr>
        <w:t xml:space="preserve">odpadów ulegających biodegradacji </w:t>
      </w:r>
      <w:r w:rsidR="008C0E26">
        <w:rPr>
          <w:rFonts w:cs="Arial"/>
        </w:rPr>
        <w:t xml:space="preserve">i innych bioodpadów </w:t>
      </w:r>
      <w:r w:rsidR="008C0E26" w:rsidRPr="005054FE">
        <w:rPr>
          <w:rFonts w:cs="Arial"/>
        </w:rPr>
        <w:t>selektywnie zbieranych</w:t>
      </w:r>
      <w:r w:rsidR="008C0E26" w:rsidRPr="007E2065">
        <w:rPr>
          <w:rFonts w:cs="Arial"/>
        </w:rPr>
        <w:t xml:space="preserve"> prowadzone będzie według następującej technologii oraz zgodnie z następującymi warunkami:</w:t>
      </w:r>
    </w:p>
    <w:p w14:paraId="19533D00" w14:textId="19291856" w:rsidR="008C0E26" w:rsidRPr="007E2065" w:rsidRDefault="008C0E26" w:rsidP="009B7D03">
      <w:pPr>
        <w:spacing w:line="240" w:lineRule="auto"/>
        <w:ind w:right="69"/>
        <w:jc w:val="both"/>
        <w:rPr>
          <w:rFonts w:cs="Arial"/>
        </w:rPr>
      </w:pPr>
      <w:r w:rsidRPr="007E2065">
        <w:rPr>
          <w:rFonts w:cs="Arial"/>
          <w:b/>
        </w:rPr>
        <w:t>XX</w:t>
      </w:r>
      <w:r>
        <w:rPr>
          <w:rFonts w:cs="Arial"/>
          <w:b/>
        </w:rPr>
        <w:t>IV</w:t>
      </w:r>
      <w:r w:rsidRPr="007E2065">
        <w:rPr>
          <w:rFonts w:cs="Arial"/>
          <w:b/>
        </w:rPr>
        <w:t>.</w:t>
      </w:r>
      <w:r w:rsidR="00361CA3">
        <w:rPr>
          <w:rFonts w:cs="Arial"/>
          <w:b/>
        </w:rPr>
        <w:t>5</w:t>
      </w:r>
      <w:r w:rsidRPr="007E2065">
        <w:rPr>
          <w:rFonts w:cs="Arial"/>
          <w:b/>
        </w:rPr>
        <w:t>.</w:t>
      </w:r>
      <w:r>
        <w:rPr>
          <w:rFonts w:cs="Arial"/>
          <w:b/>
        </w:rPr>
        <w:t>1.</w:t>
      </w:r>
      <w:r w:rsidRPr="007E2065">
        <w:rPr>
          <w:rFonts w:cs="Arial"/>
          <w:b/>
        </w:rPr>
        <w:t xml:space="preserve"> </w:t>
      </w:r>
      <w:r w:rsidRPr="007E2065">
        <w:rPr>
          <w:rFonts w:cs="Arial"/>
        </w:rPr>
        <w:t xml:space="preserve">Proces kompostowania </w:t>
      </w:r>
      <w:r w:rsidRPr="005054FE">
        <w:rPr>
          <w:rFonts w:cs="Arial"/>
        </w:rPr>
        <w:t xml:space="preserve">odpadów ulegających biodegradacji </w:t>
      </w:r>
      <w:r>
        <w:rPr>
          <w:rFonts w:cs="Arial"/>
        </w:rPr>
        <w:t xml:space="preserve">i innych bioodpadów </w:t>
      </w:r>
      <w:r w:rsidRPr="005054FE">
        <w:rPr>
          <w:rFonts w:cs="Arial"/>
        </w:rPr>
        <w:t>selektywnie zbieranych</w:t>
      </w:r>
      <w:r w:rsidRPr="007E2065">
        <w:rPr>
          <w:rFonts w:cs="Arial"/>
        </w:rPr>
        <w:t xml:space="preserve"> prowadzony będzie </w:t>
      </w:r>
      <w:r>
        <w:rPr>
          <w:rFonts w:cs="Arial"/>
        </w:rPr>
        <w:t xml:space="preserve">jednostopniowo </w:t>
      </w:r>
      <w:r w:rsidRPr="007E2065">
        <w:rPr>
          <w:rFonts w:cs="Arial"/>
        </w:rPr>
        <w:t xml:space="preserve">w hali stabilizacji tlenowej, gdzie do procesu wykorzystywane będą </w:t>
      </w:r>
      <w:r>
        <w:rPr>
          <w:rFonts w:cs="Arial"/>
        </w:rPr>
        <w:t>cztery</w:t>
      </w:r>
      <w:r w:rsidRPr="007E2065">
        <w:rPr>
          <w:rFonts w:cs="Arial"/>
        </w:rPr>
        <w:t xml:space="preserve"> wolne </w:t>
      </w:r>
      <w:r>
        <w:rPr>
          <w:rFonts w:cs="Arial"/>
        </w:rPr>
        <w:t>boksy</w:t>
      </w:r>
      <w:r w:rsidRPr="007E2065">
        <w:rPr>
          <w:rFonts w:cs="Arial"/>
        </w:rPr>
        <w:t>, przy czym odpady</w:t>
      </w:r>
      <w:r>
        <w:rPr>
          <w:rFonts w:cs="Arial"/>
        </w:rPr>
        <w:t xml:space="preserve"> </w:t>
      </w:r>
      <w:r w:rsidRPr="007E2065">
        <w:rPr>
          <w:rFonts w:cs="Arial"/>
        </w:rPr>
        <w:t xml:space="preserve">deponowane będą </w:t>
      </w:r>
      <w:r>
        <w:rPr>
          <w:rFonts w:cs="Arial"/>
        </w:rPr>
        <w:t xml:space="preserve">w </w:t>
      </w:r>
      <w:r w:rsidR="00791047">
        <w:rPr>
          <w:rFonts w:cs="Arial"/>
        </w:rPr>
        <w:t xml:space="preserve">trzech boksach </w:t>
      </w:r>
      <w:r w:rsidR="000C7E39">
        <w:rPr>
          <w:rFonts w:cs="Arial"/>
        </w:rPr>
        <w:t>a jeden boks</w:t>
      </w:r>
      <w:r>
        <w:rPr>
          <w:rFonts w:cs="Arial"/>
        </w:rPr>
        <w:t xml:space="preserve"> </w:t>
      </w:r>
      <w:r w:rsidR="000C7E39">
        <w:rPr>
          <w:rFonts w:cs="Arial"/>
        </w:rPr>
        <w:t xml:space="preserve">będzie wolny </w:t>
      </w:r>
      <w:r w:rsidR="000C7E39">
        <w:rPr>
          <w:rFonts w:cs="Arial"/>
        </w:rPr>
        <w:br/>
        <w:t xml:space="preserve">i </w:t>
      </w:r>
      <w:r>
        <w:rPr>
          <w:rFonts w:cs="Arial"/>
        </w:rPr>
        <w:t>zapewni</w:t>
      </w:r>
      <w:r w:rsidR="000C7E39">
        <w:rPr>
          <w:rFonts w:cs="Arial"/>
        </w:rPr>
        <w:t xml:space="preserve">ał będzie </w:t>
      </w:r>
      <w:r>
        <w:rPr>
          <w:rFonts w:cs="Arial"/>
        </w:rPr>
        <w:t xml:space="preserve">możliwość przerzucania </w:t>
      </w:r>
      <w:r w:rsidR="000A50CC">
        <w:rPr>
          <w:rFonts w:cs="Arial"/>
        </w:rPr>
        <w:t xml:space="preserve">do niego </w:t>
      </w:r>
      <w:r w:rsidR="000C7E39">
        <w:rPr>
          <w:rFonts w:cs="Arial"/>
        </w:rPr>
        <w:t>odpadów</w:t>
      </w:r>
      <w:r>
        <w:rPr>
          <w:rFonts w:cs="Arial"/>
        </w:rPr>
        <w:t>. Dodatkow</w:t>
      </w:r>
      <w:r w:rsidR="000C7E39">
        <w:rPr>
          <w:rFonts w:cs="Arial"/>
        </w:rPr>
        <w:t>y</w:t>
      </w:r>
      <w:r>
        <w:rPr>
          <w:rFonts w:cs="Arial"/>
        </w:rPr>
        <w:t xml:space="preserve"> jeden boks (piąty) będzie przeznaczony jako bufor do przygotowywania materiału wsadowego.</w:t>
      </w:r>
    </w:p>
    <w:p w14:paraId="29D4AFF4" w14:textId="221111A4" w:rsidR="008C0E26" w:rsidRPr="007E2065" w:rsidRDefault="008C0E26" w:rsidP="009B7D03">
      <w:pPr>
        <w:spacing w:line="240" w:lineRule="auto"/>
        <w:jc w:val="both"/>
        <w:rPr>
          <w:rFonts w:cs="Arial"/>
        </w:rPr>
      </w:pPr>
      <w:r w:rsidRPr="007E2065">
        <w:rPr>
          <w:rFonts w:cs="Arial"/>
          <w:b/>
        </w:rPr>
        <w:t>XX</w:t>
      </w:r>
      <w:r>
        <w:rPr>
          <w:rFonts w:cs="Arial"/>
          <w:b/>
        </w:rPr>
        <w:t>IV</w:t>
      </w:r>
      <w:r w:rsidRPr="007E2065">
        <w:rPr>
          <w:rFonts w:cs="Arial"/>
          <w:b/>
        </w:rPr>
        <w:t>.</w:t>
      </w:r>
      <w:r w:rsidR="00361CA3">
        <w:rPr>
          <w:rFonts w:cs="Arial"/>
          <w:b/>
        </w:rPr>
        <w:t>5</w:t>
      </w:r>
      <w:r w:rsidRPr="007E2065">
        <w:rPr>
          <w:rFonts w:cs="Arial"/>
          <w:b/>
        </w:rPr>
        <w:t>.</w:t>
      </w:r>
      <w:r>
        <w:rPr>
          <w:rFonts w:cs="Arial"/>
          <w:b/>
        </w:rPr>
        <w:t>2.</w:t>
      </w:r>
      <w:r w:rsidRPr="007E2065">
        <w:rPr>
          <w:rFonts w:cs="Arial"/>
          <w:b/>
        </w:rPr>
        <w:t xml:space="preserve"> </w:t>
      </w:r>
      <w:r w:rsidRPr="007E2065">
        <w:rPr>
          <w:rFonts w:cs="Arial"/>
        </w:rPr>
        <w:t xml:space="preserve">Dla jednego cyklu kompostowania wykorzystane będą </w:t>
      </w:r>
      <w:r>
        <w:rPr>
          <w:rFonts w:cs="Arial"/>
        </w:rPr>
        <w:t>kolejno</w:t>
      </w:r>
      <w:r w:rsidRPr="007E2065">
        <w:rPr>
          <w:rFonts w:cs="Arial"/>
        </w:rPr>
        <w:t xml:space="preserve"> wolne </w:t>
      </w:r>
      <w:r>
        <w:rPr>
          <w:rFonts w:cs="Arial"/>
        </w:rPr>
        <w:t>boksy</w:t>
      </w:r>
      <w:r w:rsidRPr="007E2065">
        <w:rPr>
          <w:rFonts w:cs="Arial"/>
        </w:rPr>
        <w:t xml:space="preserve">. W pierwszym </w:t>
      </w:r>
      <w:r>
        <w:rPr>
          <w:rFonts w:cs="Arial"/>
        </w:rPr>
        <w:t>boksie</w:t>
      </w:r>
      <w:r w:rsidRPr="007E2065">
        <w:rPr>
          <w:rFonts w:cs="Arial"/>
        </w:rPr>
        <w:t xml:space="preserve"> odpady przetrzymywane będą przez okres </w:t>
      </w:r>
      <w:r>
        <w:rPr>
          <w:rFonts w:cs="Arial"/>
        </w:rPr>
        <w:t xml:space="preserve"> ok. </w:t>
      </w:r>
      <w:r w:rsidRPr="007E2065">
        <w:rPr>
          <w:rFonts w:cs="Arial"/>
        </w:rPr>
        <w:t xml:space="preserve">7 dni, a następnie </w:t>
      </w:r>
      <w:r w:rsidRPr="007E2065">
        <w:rPr>
          <w:rFonts w:cs="Arial"/>
        </w:rPr>
        <w:lastRenderedPageBreak/>
        <w:t>przerzuc</w:t>
      </w:r>
      <w:r>
        <w:rPr>
          <w:rFonts w:cs="Arial"/>
        </w:rPr>
        <w:t xml:space="preserve">ane będą </w:t>
      </w:r>
      <w:r w:rsidRPr="007E2065">
        <w:rPr>
          <w:rFonts w:cs="Arial"/>
        </w:rPr>
        <w:t xml:space="preserve">do </w:t>
      </w:r>
      <w:r>
        <w:rPr>
          <w:rFonts w:cs="Arial"/>
        </w:rPr>
        <w:t>kolejnego</w:t>
      </w:r>
      <w:r w:rsidRPr="007E2065">
        <w:rPr>
          <w:rFonts w:cs="Arial"/>
        </w:rPr>
        <w:t xml:space="preserve"> </w:t>
      </w:r>
      <w:r>
        <w:rPr>
          <w:rFonts w:cs="Arial"/>
        </w:rPr>
        <w:t>boksu</w:t>
      </w:r>
      <w:r w:rsidRPr="007E2065">
        <w:rPr>
          <w:rFonts w:cs="Arial"/>
        </w:rPr>
        <w:t>, gdzie przebywać będą kolejne 7 dni.</w:t>
      </w:r>
      <w:r>
        <w:rPr>
          <w:rFonts w:cs="Arial"/>
        </w:rPr>
        <w:t xml:space="preserve"> W następnych tygodniach odpady przerzucane będą z częstotliwością nie rzadszą niż raz na 14 dni.</w:t>
      </w:r>
    </w:p>
    <w:p w14:paraId="3BBDBA5F" w14:textId="0C5B5D9E" w:rsidR="008C0E26" w:rsidRDefault="008C0E26" w:rsidP="000C7E39">
      <w:pPr>
        <w:spacing w:after="0" w:line="240" w:lineRule="auto"/>
        <w:jc w:val="both"/>
        <w:rPr>
          <w:rFonts w:cs="Arial"/>
        </w:rPr>
      </w:pPr>
      <w:bookmarkStart w:id="3" w:name="_Hlk49937310"/>
      <w:r w:rsidRPr="007E2065">
        <w:rPr>
          <w:rFonts w:cs="Arial"/>
          <w:b/>
        </w:rPr>
        <w:t>XX</w:t>
      </w:r>
      <w:r>
        <w:rPr>
          <w:rFonts w:cs="Arial"/>
          <w:b/>
        </w:rPr>
        <w:t>IV</w:t>
      </w:r>
      <w:r w:rsidRPr="007E2065">
        <w:rPr>
          <w:rFonts w:cs="Arial"/>
          <w:b/>
        </w:rPr>
        <w:t>.</w:t>
      </w:r>
      <w:r w:rsidR="00361CA3">
        <w:rPr>
          <w:rFonts w:cs="Arial"/>
          <w:b/>
        </w:rPr>
        <w:t>5</w:t>
      </w:r>
      <w:r w:rsidRPr="007E2065">
        <w:rPr>
          <w:rFonts w:cs="Arial"/>
          <w:b/>
        </w:rPr>
        <w:t>.</w:t>
      </w:r>
      <w:r>
        <w:rPr>
          <w:rFonts w:cs="Arial"/>
          <w:b/>
        </w:rPr>
        <w:t>3.</w:t>
      </w:r>
      <w:r w:rsidRPr="007E2065">
        <w:rPr>
          <w:rFonts w:cs="Arial"/>
          <w:b/>
        </w:rPr>
        <w:t xml:space="preserve"> </w:t>
      </w:r>
      <w:bookmarkEnd w:id="3"/>
      <w:r>
        <w:rPr>
          <w:rFonts w:cs="Arial"/>
        </w:rPr>
        <w:t>W boksie m</w:t>
      </w:r>
      <w:r w:rsidRPr="00D027C4">
        <w:rPr>
          <w:rFonts w:cs="Arial"/>
        </w:rPr>
        <w:t xml:space="preserve">ateriał wsadowy będzie luźno i równomiernie usypywany </w:t>
      </w:r>
      <w:r>
        <w:rPr>
          <w:rFonts w:cs="Arial"/>
        </w:rPr>
        <w:t xml:space="preserve">i formowany w </w:t>
      </w:r>
      <w:r w:rsidRPr="00D027C4">
        <w:rPr>
          <w:rFonts w:cs="Arial"/>
        </w:rPr>
        <w:t xml:space="preserve"> pryzm</w:t>
      </w:r>
      <w:r>
        <w:rPr>
          <w:rFonts w:cs="Arial"/>
        </w:rPr>
        <w:t>ę</w:t>
      </w:r>
      <w:r w:rsidRPr="00D027C4">
        <w:rPr>
          <w:rFonts w:cs="Arial"/>
        </w:rPr>
        <w:t xml:space="preserve"> o wymiarach:</w:t>
      </w:r>
    </w:p>
    <w:p w14:paraId="78A39CE2" w14:textId="77777777" w:rsidR="008C0E26" w:rsidRPr="0063266F" w:rsidRDefault="008C0E26" w:rsidP="000C7E39">
      <w:pPr>
        <w:pStyle w:val="Akapitzlist"/>
        <w:numPr>
          <w:ilvl w:val="0"/>
          <w:numId w:val="257"/>
        </w:numPr>
        <w:spacing w:after="0" w:line="240" w:lineRule="auto"/>
        <w:ind w:left="709" w:hanging="425"/>
        <w:jc w:val="both"/>
        <w:rPr>
          <w:rFonts w:cs="Arial"/>
        </w:rPr>
      </w:pPr>
      <w:r w:rsidRPr="0063266F">
        <w:rPr>
          <w:rFonts w:cs="Arial"/>
        </w:rPr>
        <w:t xml:space="preserve">wysokość ułożenia odpadów w środku </w:t>
      </w:r>
      <w:r>
        <w:rPr>
          <w:rFonts w:cs="Arial"/>
        </w:rPr>
        <w:t>boksu</w:t>
      </w:r>
      <w:r w:rsidRPr="0063266F">
        <w:rPr>
          <w:rFonts w:cs="Arial"/>
        </w:rPr>
        <w:tab/>
      </w:r>
      <w:r w:rsidRPr="0063266F">
        <w:rPr>
          <w:rFonts w:cs="Arial"/>
        </w:rPr>
        <w:tab/>
      </w:r>
      <w:r w:rsidRPr="0063266F">
        <w:rPr>
          <w:rFonts w:cs="Arial"/>
        </w:rPr>
        <w:tab/>
        <w:t xml:space="preserve">    </w:t>
      </w:r>
      <w:r>
        <w:rPr>
          <w:rFonts w:cs="Arial"/>
        </w:rPr>
        <w:tab/>
        <w:t xml:space="preserve">  </w:t>
      </w:r>
      <w:r w:rsidRPr="0063266F">
        <w:rPr>
          <w:rFonts w:cs="Arial"/>
        </w:rPr>
        <w:t>2,64 m</w:t>
      </w:r>
    </w:p>
    <w:p w14:paraId="37C68A28" w14:textId="77777777" w:rsidR="008C0E26" w:rsidRDefault="008C0E26" w:rsidP="009B7D03">
      <w:pPr>
        <w:pStyle w:val="Akapitzlist"/>
        <w:numPr>
          <w:ilvl w:val="0"/>
          <w:numId w:val="257"/>
        </w:numPr>
        <w:spacing w:after="0" w:line="240" w:lineRule="auto"/>
        <w:ind w:left="709" w:hanging="425"/>
        <w:jc w:val="both"/>
        <w:rPr>
          <w:rFonts w:cs="Arial"/>
        </w:rPr>
      </w:pPr>
      <w:r>
        <w:rPr>
          <w:rFonts w:cs="Arial"/>
        </w:rPr>
        <w:t>d</w:t>
      </w:r>
      <w:r w:rsidRPr="007519E8">
        <w:rPr>
          <w:rFonts w:cs="Arial"/>
        </w:rPr>
        <w:t xml:space="preserve">ługość </w:t>
      </w:r>
      <w:r w:rsidRPr="007519E8">
        <w:rPr>
          <w:rFonts w:cs="Arial"/>
        </w:rPr>
        <w:tab/>
      </w:r>
      <w:r>
        <w:rPr>
          <w:rFonts w:cs="Arial"/>
        </w:rPr>
        <w:t xml:space="preserve">                                                                                     11,20 m</w:t>
      </w:r>
    </w:p>
    <w:p w14:paraId="56AEE457" w14:textId="77777777" w:rsidR="008C0E26" w:rsidRDefault="008C0E26" w:rsidP="009B7D03">
      <w:pPr>
        <w:pStyle w:val="Akapitzlist"/>
        <w:numPr>
          <w:ilvl w:val="0"/>
          <w:numId w:val="257"/>
        </w:numPr>
        <w:spacing w:after="0" w:line="240" w:lineRule="auto"/>
        <w:ind w:left="709" w:hanging="425"/>
        <w:jc w:val="both"/>
        <w:rPr>
          <w:rFonts w:cs="Arial"/>
        </w:rPr>
      </w:pPr>
      <w:r>
        <w:rPr>
          <w:rFonts w:cs="Arial"/>
        </w:rPr>
        <w:t>szerokość</w:t>
      </w:r>
      <w:r>
        <w:rPr>
          <w:rFonts w:cs="Arial"/>
        </w:rPr>
        <w:tab/>
        <w:t xml:space="preserve">                                                                                       5,70 m</w:t>
      </w:r>
    </w:p>
    <w:p w14:paraId="0E7AC635" w14:textId="77777777" w:rsidR="008C0E26" w:rsidRPr="00825FF4" w:rsidRDefault="008C0E26" w:rsidP="009B7D03">
      <w:pPr>
        <w:pStyle w:val="Akapitzlist"/>
        <w:numPr>
          <w:ilvl w:val="0"/>
          <w:numId w:val="257"/>
        </w:numPr>
        <w:tabs>
          <w:tab w:val="left" w:pos="709"/>
        </w:tabs>
        <w:spacing w:after="0" w:line="240" w:lineRule="auto"/>
        <w:ind w:left="6946" w:hanging="6662"/>
        <w:jc w:val="both"/>
        <w:rPr>
          <w:rFonts w:cs="Arial"/>
        </w:rPr>
      </w:pPr>
      <w:r>
        <w:rPr>
          <w:rFonts w:cs="Arial"/>
        </w:rPr>
        <w:t>kąt nachylenia (od czoła pryzmy)</w:t>
      </w:r>
      <w:r>
        <w:rPr>
          <w:rFonts w:cs="Arial"/>
        </w:rPr>
        <w:tab/>
        <w:t xml:space="preserve">                     45</w:t>
      </w:r>
      <w:r w:rsidRPr="007519E8">
        <w:rPr>
          <w:rFonts w:cs="Arial"/>
          <w:vertAlign w:val="superscript"/>
        </w:rPr>
        <w:t>o</w:t>
      </w:r>
    </w:p>
    <w:p w14:paraId="1712A89D" w14:textId="45BC14F0" w:rsidR="008C0E26" w:rsidRPr="007519E8" w:rsidRDefault="008C0E26" w:rsidP="009B7D03">
      <w:pPr>
        <w:pStyle w:val="Akapitzlist"/>
        <w:numPr>
          <w:ilvl w:val="0"/>
          <w:numId w:val="257"/>
        </w:numPr>
        <w:tabs>
          <w:tab w:val="left" w:pos="709"/>
        </w:tabs>
        <w:spacing w:after="0" w:line="240" w:lineRule="auto"/>
        <w:ind w:left="6946" w:hanging="6662"/>
        <w:jc w:val="both"/>
        <w:rPr>
          <w:rFonts w:cs="Arial"/>
        </w:rPr>
      </w:pPr>
      <w:r>
        <w:rPr>
          <w:rFonts w:cs="Arial"/>
        </w:rPr>
        <w:t>o</w:t>
      </w:r>
      <w:r w:rsidRPr="007519E8">
        <w:rPr>
          <w:rFonts w:cs="Arial"/>
        </w:rPr>
        <w:t>bjętość pryzmy</w:t>
      </w:r>
      <w:r>
        <w:rPr>
          <w:rFonts w:cs="Arial"/>
        </w:rPr>
        <w:t xml:space="preserve"> w chwili wypełnienia</w:t>
      </w:r>
      <w:r>
        <w:rPr>
          <w:rFonts w:cs="Arial"/>
        </w:rPr>
        <w:tab/>
        <w:t xml:space="preserve">           1</w:t>
      </w:r>
      <w:r w:rsidR="000C7E39">
        <w:rPr>
          <w:rFonts w:cs="Arial"/>
        </w:rPr>
        <w:t>6</w:t>
      </w:r>
      <w:r>
        <w:rPr>
          <w:rFonts w:cs="Arial"/>
        </w:rPr>
        <w:t>8,</w:t>
      </w:r>
      <w:r w:rsidR="000C7E39">
        <w:rPr>
          <w:rFonts w:cs="Arial"/>
        </w:rPr>
        <w:t>4</w:t>
      </w:r>
      <w:r>
        <w:rPr>
          <w:rFonts w:cs="Arial"/>
        </w:rPr>
        <w:t xml:space="preserve"> m</w:t>
      </w:r>
      <w:r w:rsidRPr="007519E8">
        <w:rPr>
          <w:rFonts w:cs="Arial"/>
          <w:vertAlign w:val="superscript"/>
        </w:rPr>
        <w:t>3</w:t>
      </w:r>
    </w:p>
    <w:p w14:paraId="41DB3BD8" w14:textId="404E3597" w:rsidR="008C0E26" w:rsidRPr="00765BBF" w:rsidRDefault="008C0E26" w:rsidP="009B7D03">
      <w:pPr>
        <w:pStyle w:val="Akapitzlist"/>
        <w:numPr>
          <w:ilvl w:val="0"/>
          <w:numId w:val="257"/>
        </w:numPr>
        <w:tabs>
          <w:tab w:val="left" w:pos="709"/>
        </w:tabs>
        <w:spacing w:after="0" w:line="240" w:lineRule="auto"/>
        <w:ind w:left="6946" w:hanging="6662"/>
        <w:jc w:val="both"/>
        <w:rPr>
          <w:rFonts w:cs="Arial"/>
        </w:rPr>
      </w:pPr>
      <w:r>
        <w:rPr>
          <w:rFonts w:cs="Arial"/>
        </w:rPr>
        <w:t>szacunkowa g</w:t>
      </w:r>
      <w:r w:rsidRPr="007519E8">
        <w:rPr>
          <w:rFonts w:cs="Arial"/>
        </w:rPr>
        <w:t xml:space="preserve">ęstość nasypowa odpadów </w:t>
      </w:r>
      <w:r>
        <w:rPr>
          <w:rFonts w:cs="Arial"/>
        </w:rPr>
        <w:tab/>
        <w:t xml:space="preserve">          0,5</w:t>
      </w:r>
      <w:r w:rsidR="000C7E39">
        <w:rPr>
          <w:rFonts w:cs="Arial"/>
        </w:rPr>
        <w:t>7</w:t>
      </w:r>
      <w:r>
        <w:rPr>
          <w:rFonts w:cs="Arial"/>
        </w:rPr>
        <w:t xml:space="preserve"> Mg/m</w:t>
      </w:r>
      <w:r w:rsidRPr="00765BBF">
        <w:rPr>
          <w:rFonts w:cs="Arial"/>
          <w:vertAlign w:val="superscript"/>
        </w:rPr>
        <w:t>3</w:t>
      </w:r>
    </w:p>
    <w:p w14:paraId="4358AC76" w14:textId="09B17614" w:rsidR="008C0E26" w:rsidRPr="007E2065" w:rsidRDefault="008C0E26" w:rsidP="000C7E39">
      <w:pPr>
        <w:spacing w:before="240" w:line="240" w:lineRule="auto"/>
        <w:jc w:val="both"/>
        <w:rPr>
          <w:rFonts w:cs="Arial"/>
          <w:b/>
          <w:sz w:val="12"/>
          <w:szCs w:val="16"/>
        </w:rPr>
      </w:pPr>
      <w:r w:rsidRPr="007E2065">
        <w:rPr>
          <w:rFonts w:cs="Arial"/>
          <w:b/>
        </w:rPr>
        <w:t>XX</w:t>
      </w:r>
      <w:r>
        <w:rPr>
          <w:rFonts w:cs="Arial"/>
          <w:b/>
        </w:rPr>
        <w:t>IV</w:t>
      </w:r>
      <w:r w:rsidRPr="007E2065">
        <w:rPr>
          <w:rFonts w:cs="Arial"/>
          <w:b/>
        </w:rPr>
        <w:t>.</w:t>
      </w:r>
      <w:r w:rsidR="00361CA3">
        <w:rPr>
          <w:rFonts w:cs="Arial"/>
          <w:b/>
        </w:rPr>
        <w:t>5</w:t>
      </w:r>
      <w:r w:rsidRPr="007E2065">
        <w:rPr>
          <w:rFonts w:cs="Arial"/>
          <w:b/>
        </w:rPr>
        <w:t>.</w:t>
      </w:r>
      <w:r>
        <w:rPr>
          <w:rFonts w:cs="Arial"/>
          <w:b/>
        </w:rPr>
        <w:t>4</w:t>
      </w:r>
      <w:r w:rsidRPr="007E2065">
        <w:rPr>
          <w:rFonts w:cs="Arial"/>
          <w:b/>
        </w:rPr>
        <w:t xml:space="preserve">. </w:t>
      </w:r>
      <w:r w:rsidRPr="007E2065">
        <w:rPr>
          <w:rFonts w:cs="Arial"/>
        </w:rPr>
        <w:t xml:space="preserve">Masa odpadów dostarczanych do instalacji pozwalać będzie na jednorazowe wypełnienie całego </w:t>
      </w:r>
      <w:r>
        <w:rPr>
          <w:rFonts w:cs="Arial"/>
        </w:rPr>
        <w:t>boksu</w:t>
      </w:r>
      <w:r w:rsidRPr="007E2065">
        <w:rPr>
          <w:rFonts w:cs="Arial"/>
        </w:rPr>
        <w:t xml:space="preserve"> i nie będzie przekraczać  </w:t>
      </w:r>
      <w:r w:rsidR="00176D79">
        <w:rPr>
          <w:rFonts w:cs="Arial"/>
        </w:rPr>
        <w:t xml:space="preserve">96 </w:t>
      </w:r>
      <w:r w:rsidRPr="007E2065">
        <w:rPr>
          <w:rFonts w:cs="Arial"/>
        </w:rPr>
        <w:t xml:space="preserve">Mg. </w:t>
      </w:r>
    </w:p>
    <w:p w14:paraId="280D70CF" w14:textId="36D6FE6A" w:rsidR="008C0E26" w:rsidRPr="007E2065" w:rsidRDefault="008C0E26" w:rsidP="009B7D03">
      <w:pPr>
        <w:spacing w:line="240" w:lineRule="auto"/>
        <w:jc w:val="both"/>
        <w:rPr>
          <w:rFonts w:cs="Arial"/>
        </w:rPr>
      </w:pPr>
      <w:r w:rsidRPr="007E2065">
        <w:rPr>
          <w:rFonts w:cs="Arial"/>
          <w:b/>
        </w:rPr>
        <w:t>XXI</w:t>
      </w:r>
      <w:r>
        <w:rPr>
          <w:rFonts w:cs="Arial"/>
          <w:b/>
        </w:rPr>
        <w:t>V</w:t>
      </w:r>
      <w:r w:rsidRPr="007E2065">
        <w:rPr>
          <w:rFonts w:cs="Arial"/>
          <w:b/>
        </w:rPr>
        <w:t>.</w:t>
      </w:r>
      <w:r w:rsidR="00361CA3">
        <w:rPr>
          <w:rFonts w:cs="Arial"/>
          <w:b/>
        </w:rPr>
        <w:t>5</w:t>
      </w:r>
      <w:r w:rsidRPr="007E2065">
        <w:rPr>
          <w:rFonts w:cs="Arial"/>
          <w:b/>
        </w:rPr>
        <w:t xml:space="preserve">.5. </w:t>
      </w:r>
      <w:r w:rsidRPr="007E2065">
        <w:rPr>
          <w:rFonts w:cs="Arial"/>
        </w:rPr>
        <w:t xml:space="preserve">Łączna masa odpadów skierowanych do procesu wynosić będzie maksymalnie </w:t>
      </w:r>
      <w:r w:rsidR="000C7E39">
        <w:rPr>
          <w:rFonts w:cs="Arial"/>
        </w:rPr>
        <w:t>1 920</w:t>
      </w:r>
      <w:r w:rsidRPr="007E2065">
        <w:rPr>
          <w:rFonts w:cs="Arial"/>
        </w:rPr>
        <w:t xml:space="preserve"> Mg/rok, co pozwalać będzie na przeprowadzenie </w:t>
      </w:r>
      <w:r w:rsidR="000C7E39">
        <w:rPr>
          <w:rFonts w:cs="Arial"/>
        </w:rPr>
        <w:t>ok.</w:t>
      </w:r>
      <w:r>
        <w:rPr>
          <w:rFonts w:cs="Arial"/>
        </w:rPr>
        <w:t xml:space="preserve"> 2</w:t>
      </w:r>
      <w:r w:rsidR="000C7E39">
        <w:rPr>
          <w:rFonts w:cs="Arial"/>
        </w:rPr>
        <w:t>0</w:t>
      </w:r>
      <w:r w:rsidRPr="007E2065">
        <w:rPr>
          <w:rFonts w:cs="Arial"/>
        </w:rPr>
        <w:t xml:space="preserve"> cykli kompostowania trwających </w:t>
      </w:r>
      <w:r>
        <w:rPr>
          <w:rFonts w:cs="Arial"/>
        </w:rPr>
        <w:t>od 6 do 8</w:t>
      </w:r>
      <w:r w:rsidRPr="007E2065">
        <w:rPr>
          <w:rFonts w:cs="Arial"/>
        </w:rPr>
        <w:t xml:space="preserve"> tygodni.</w:t>
      </w:r>
    </w:p>
    <w:p w14:paraId="681F294A" w14:textId="014A7314" w:rsidR="008C0E26" w:rsidRPr="00E95072" w:rsidRDefault="008C0E26" w:rsidP="009B7D03">
      <w:pPr>
        <w:spacing w:line="240" w:lineRule="auto"/>
        <w:jc w:val="both"/>
        <w:rPr>
          <w:rFonts w:cs="Arial"/>
        </w:rPr>
      </w:pPr>
      <w:r w:rsidRPr="00E95072">
        <w:rPr>
          <w:rFonts w:cs="Arial"/>
          <w:b/>
        </w:rPr>
        <w:t>XXI</w:t>
      </w:r>
      <w:r>
        <w:rPr>
          <w:rFonts w:cs="Arial"/>
          <w:b/>
        </w:rPr>
        <w:t>V</w:t>
      </w:r>
      <w:r w:rsidRPr="00E95072">
        <w:rPr>
          <w:rFonts w:cs="Arial"/>
          <w:b/>
        </w:rPr>
        <w:t>.</w:t>
      </w:r>
      <w:r w:rsidR="00361CA3">
        <w:rPr>
          <w:rFonts w:cs="Arial"/>
          <w:b/>
        </w:rPr>
        <w:t>5</w:t>
      </w:r>
      <w:r w:rsidR="00A71F70">
        <w:rPr>
          <w:rFonts w:cs="Arial"/>
          <w:b/>
        </w:rPr>
        <w:t>.</w:t>
      </w:r>
      <w:r w:rsidRPr="00E95072">
        <w:rPr>
          <w:rFonts w:cs="Arial"/>
          <w:b/>
        </w:rPr>
        <w:t xml:space="preserve">6. </w:t>
      </w:r>
      <w:r w:rsidRPr="00E95072">
        <w:rPr>
          <w:rFonts w:cs="Arial"/>
        </w:rPr>
        <w:t xml:space="preserve">Do procesu kierowane będą odpady wymienione w tabeli nr </w:t>
      </w:r>
      <w:r>
        <w:rPr>
          <w:rFonts w:cs="Arial"/>
        </w:rPr>
        <w:t>1</w:t>
      </w:r>
      <w:r w:rsidRPr="00E95072">
        <w:rPr>
          <w:rFonts w:cs="Arial"/>
        </w:rPr>
        <w:t>:</w:t>
      </w:r>
    </w:p>
    <w:p w14:paraId="5D4D3CCE" w14:textId="77777777" w:rsidR="008C0E26" w:rsidRPr="006B1750" w:rsidRDefault="008C0E26" w:rsidP="009B7D03">
      <w:pPr>
        <w:spacing w:line="240" w:lineRule="auto"/>
        <w:jc w:val="both"/>
        <w:rPr>
          <w:rFonts w:cs="Arial"/>
          <w:sz w:val="20"/>
          <w:szCs w:val="20"/>
        </w:rPr>
      </w:pPr>
      <w:r w:rsidRPr="006B1750">
        <w:rPr>
          <w:rFonts w:cs="Arial"/>
          <w:sz w:val="20"/>
          <w:szCs w:val="20"/>
        </w:rPr>
        <w:t>Tabela nr 1</w:t>
      </w:r>
    </w:p>
    <w:tbl>
      <w:tblPr>
        <w:tblStyle w:val="Tabela-Siatka1"/>
        <w:tblW w:w="9072" w:type="dxa"/>
        <w:tblLook w:val="04A0" w:firstRow="1" w:lastRow="0" w:firstColumn="1" w:lastColumn="0" w:noHBand="0" w:noVBand="1"/>
        <w:tblCaption w:val="Rodzaje odpadów kierowanych do kompostowania"/>
        <w:tblDescription w:val="Tabela nr 1 zawiera kody odpadów oraz ich nazwy. Dla każdego kodu odpadu przyporzadkowana została masa odpadu w jakiej odpady kierowane będa do procesu kompostowania."/>
      </w:tblPr>
      <w:tblGrid>
        <w:gridCol w:w="851"/>
        <w:gridCol w:w="1276"/>
        <w:gridCol w:w="5244"/>
        <w:gridCol w:w="1701"/>
      </w:tblGrid>
      <w:tr w:rsidR="008C0E26" w:rsidRPr="000C7E39" w14:paraId="49453415" w14:textId="77777777" w:rsidTr="000C7E39">
        <w:trPr>
          <w:tblHeader/>
        </w:trPr>
        <w:tc>
          <w:tcPr>
            <w:tcW w:w="851" w:type="dxa"/>
            <w:vAlign w:val="center"/>
          </w:tcPr>
          <w:p w14:paraId="77228053" w14:textId="77777777" w:rsidR="008C0E26" w:rsidRPr="000C7E39" w:rsidRDefault="008C0E26" w:rsidP="000C7E39">
            <w:pPr>
              <w:tabs>
                <w:tab w:val="left" w:pos="0"/>
                <w:tab w:val="left" w:pos="34"/>
              </w:tabs>
              <w:jc w:val="center"/>
              <w:rPr>
                <w:rFonts w:cs="Arial"/>
                <w:b/>
                <w:sz w:val="16"/>
                <w:szCs w:val="16"/>
              </w:rPr>
            </w:pPr>
            <w:r w:rsidRPr="000C7E39">
              <w:rPr>
                <w:rFonts w:cs="Arial"/>
                <w:b/>
                <w:sz w:val="16"/>
                <w:szCs w:val="16"/>
              </w:rPr>
              <w:t>Lp.</w:t>
            </w:r>
          </w:p>
        </w:tc>
        <w:tc>
          <w:tcPr>
            <w:tcW w:w="1276" w:type="dxa"/>
            <w:vAlign w:val="center"/>
          </w:tcPr>
          <w:p w14:paraId="01A1FA06" w14:textId="77777777" w:rsidR="008C0E26" w:rsidRPr="000C7E39" w:rsidRDefault="008C0E26" w:rsidP="000C7E39">
            <w:pPr>
              <w:tabs>
                <w:tab w:val="left" w:pos="34"/>
              </w:tabs>
              <w:jc w:val="center"/>
              <w:rPr>
                <w:rFonts w:cs="Arial"/>
                <w:b/>
                <w:sz w:val="16"/>
                <w:szCs w:val="16"/>
              </w:rPr>
            </w:pPr>
            <w:r w:rsidRPr="000C7E39">
              <w:rPr>
                <w:rFonts w:cs="Arial"/>
                <w:b/>
                <w:sz w:val="16"/>
                <w:szCs w:val="16"/>
              </w:rPr>
              <w:t>Kod</w:t>
            </w:r>
          </w:p>
          <w:p w14:paraId="3E01740C" w14:textId="77777777" w:rsidR="008C0E26" w:rsidRPr="000C7E39" w:rsidRDefault="008C0E26" w:rsidP="000C7E39">
            <w:pPr>
              <w:jc w:val="center"/>
              <w:rPr>
                <w:rFonts w:cs="Arial"/>
                <w:b/>
                <w:bCs/>
                <w:sz w:val="16"/>
                <w:szCs w:val="16"/>
              </w:rPr>
            </w:pPr>
            <w:r w:rsidRPr="000C7E39">
              <w:rPr>
                <w:rFonts w:cs="Arial"/>
                <w:b/>
                <w:sz w:val="16"/>
                <w:szCs w:val="16"/>
              </w:rPr>
              <w:t>odpadu</w:t>
            </w:r>
          </w:p>
        </w:tc>
        <w:tc>
          <w:tcPr>
            <w:tcW w:w="5244" w:type="dxa"/>
            <w:vAlign w:val="center"/>
          </w:tcPr>
          <w:p w14:paraId="58CDCF38" w14:textId="77777777" w:rsidR="008C0E26" w:rsidRPr="000C7E39" w:rsidRDefault="008C0E26" w:rsidP="000C7E39">
            <w:pPr>
              <w:jc w:val="center"/>
              <w:rPr>
                <w:rFonts w:cs="Arial"/>
                <w:b/>
                <w:sz w:val="16"/>
                <w:szCs w:val="16"/>
              </w:rPr>
            </w:pPr>
          </w:p>
          <w:p w14:paraId="6A937AFF" w14:textId="77777777" w:rsidR="008C0E26" w:rsidRPr="000C7E39" w:rsidRDefault="008C0E26" w:rsidP="000C7E39">
            <w:pPr>
              <w:jc w:val="center"/>
              <w:rPr>
                <w:rFonts w:cs="Arial"/>
                <w:b/>
                <w:sz w:val="16"/>
                <w:szCs w:val="16"/>
              </w:rPr>
            </w:pPr>
            <w:r w:rsidRPr="000C7E39">
              <w:rPr>
                <w:rFonts w:cs="Arial"/>
                <w:b/>
                <w:sz w:val="16"/>
                <w:szCs w:val="16"/>
              </w:rPr>
              <w:t>Rodzaj odpadu przetwarzanego</w:t>
            </w:r>
          </w:p>
          <w:p w14:paraId="36E278CE" w14:textId="77777777" w:rsidR="008C0E26" w:rsidRPr="000C7E39" w:rsidRDefault="008C0E26" w:rsidP="000C7E39">
            <w:pPr>
              <w:keepNext/>
              <w:jc w:val="center"/>
              <w:outlineLvl w:val="6"/>
              <w:rPr>
                <w:rFonts w:cs="Arial"/>
                <w:sz w:val="16"/>
                <w:szCs w:val="16"/>
              </w:rPr>
            </w:pPr>
          </w:p>
        </w:tc>
        <w:tc>
          <w:tcPr>
            <w:tcW w:w="1701" w:type="dxa"/>
            <w:vAlign w:val="center"/>
          </w:tcPr>
          <w:p w14:paraId="100E536F" w14:textId="77777777" w:rsidR="000C7E39" w:rsidRDefault="008C0E26" w:rsidP="000C7E39">
            <w:pPr>
              <w:ind w:right="34"/>
              <w:jc w:val="center"/>
              <w:rPr>
                <w:rFonts w:cs="Arial"/>
                <w:b/>
                <w:sz w:val="16"/>
                <w:szCs w:val="16"/>
              </w:rPr>
            </w:pPr>
            <w:r w:rsidRPr="000C7E39">
              <w:rPr>
                <w:rFonts w:cs="Arial"/>
                <w:b/>
                <w:sz w:val="16"/>
                <w:szCs w:val="16"/>
              </w:rPr>
              <w:t xml:space="preserve">Masa odpadu </w:t>
            </w:r>
          </w:p>
          <w:p w14:paraId="29414D74" w14:textId="50D4D579" w:rsidR="008C0E26" w:rsidRPr="000C7E39" w:rsidRDefault="008C0E26" w:rsidP="000C7E39">
            <w:pPr>
              <w:ind w:right="34"/>
              <w:jc w:val="center"/>
              <w:rPr>
                <w:rFonts w:cs="Arial"/>
                <w:b/>
                <w:bCs/>
                <w:sz w:val="16"/>
                <w:szCs w:val="16"/>
              </w:rPr>
            </w:pPr>
            <w:r w:rsidRPr="000C7E39">
              <w:rPr>
                <w:rFonts w:cs="Arial"/>
                <w:b/>
                <w:sz w:val="16"/>
                <w:szCs w:val="16"/>
              </w:rPr>
              <w:t xml:space="preserve">(Mg) </w:t>
            </w:r>
            <w:r w:rsidRPr="000C7E39">
              <w:rPr>
                <w:rFonts w:cs="Arial"/>
                <w:b/>
                <w:sz w:val="16"/>
                <w:szCs w:val="16"/>
                <w:vertAlign w:val="superscript"/>
              </w:rPr>
              <w:t>1)</w:t>
            </w:r>
          </w:p>
        </w:tc>
      </w:tr>
      <w:tr w:rsidR="008C0E26" w:rsidRPr="000C7E39" w14:paraId="4C6B9C63" w14:textId="77777777" w:rsidTr="000C7E39">
        <w:tc>
          <w:tcPr>
            <w:tcW w:w="851" w:type="dxa"/>
            <w:vAlign w:val="center"/>
          </w:tcPr>
          <w:p w14:paraId="7EEBD467"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38407E43" w14:textId="6D55D16C" w:rsidR="008C0E26" w:rsidRPr="000C7E39" w:rsidRDefault="008C0E26" w:rsidP="000C7E39">
            <w:pPr>
              <w:jc w:val="center"/>
              <w:rPr>
                <w:rFonts w:cs="Arial"/>
                <w:b/>
                <w:bCs/>
                <w:sz w:val="16"/>
                <w:szCs w:val="16"/>
              </w:rPr>
            </w:pPr>
            <w:r w:rsidRPr="000C7E39">
              <w:rPr>
                <w:rFonts w:cs="Arial"/>
                <w:b/>
                <w:bCs/>
                <w:sz w:val="16"/>
                <w:szCs w:val="16"/>
              </w:rPr>
              <w:t>02 01 03</w:t>
            </w:r>
            <w:r w:rsidR="00EA4791">
              <w:rPr>
                <w:rFonts w:cs="Arial"/>
                <w:b/>
                <w:bCs/>
                <w:sz w:val="16"/>
                <w:szCs w:val="16"/>
              </w:rPr>
              <w:t xml:space="preserve"> </w:t>
            </w:r>
            <w:r w:rsidR="00EA4791" w:rsidRPr="00EA4791">
              <w:rPr>
                <w:rFonts w:cs="Arial"/>
                <w:b/>
                <w:bCs/>
                <w:sz w:val="16"/>
                <w:szCs w:val="16"/>
                <w:vertAlign w:val="superscript"/>
              </w:rPr>
              <w:t>2)</w:t>
            </w:r>
          </w:p>
        </w:tc>
        <w:tc>
          <w:tcPr>
            <w:tcW w:w="5244" w:type="dxa"/>
            <w:vAlign w:val="center"/>
          </w:tcPr>
          <w:p w14:paraId="1D389A26" w14:textId="77777777" w:rsidR="008C0E26" w:rsidRPr="000C7E39" w:rsidRDefault="008C0E26" w:rsidP="000C7E39">
            <w:pPr>
              <w:keepNext/>
              <w:jc w:val="center"/>
              <w:outlineLvl w:val="6"/>
              <w:rPr>
                <w:rFonts w:cs="Arial"/>
                <w:sz w:val="16"/>
                <w:szCs w:val="16"/>
              </w:rPr>
            </w:pPr>
            <w:r w:rsidRPr="000C7E39">
              <w:rPr>
                <w:rFonts w:cs="Arial"/>
                <w:sz w:val="16"/>
                <w:szCs w:val="16"/>
              </w:rPr>
              <w:t>Odpadowa masa roślinna</w:t>
            </w:r>
          </w:p>
        </w:tc>
        <w:tc>
          <w:tcPr>
            <w:tcW w:w="1701" w:type="dxa"/>
            <w:vAlign w:val="center"/>
          </w:tcPr>
          <w:p w14:paraId="1F7E5410" w14:textId="77777777" w:rsidR="008C0E26" w:rsidRPr="000C7E39" w:rsidRDefault="008C0E26" w:rsidP="000C7E39">
            <w:pPr>
              <w:ind w:right="34"/>
              <w:jc w:val="center"/>
              <w:rPr>
                <w:rFonts w:cs="Arial"/>
                <w:sz w:val="16"/>
                <w:szCs w:val="16"/>
              </w:rPr>
            </w:pPr>
            <w:r w:rsidRPr="000C7E39">
              <w:rPr>
                <w:rFonts w:cs="Arial"/>
                <w:sz w:val="16"/>
                <w:szCs w:val="16"/>
              </w:rPr>
              <w:t>100</w:t>
            </w:r>
          </w:p>
        </w:tc>
      </w:tr>
      <w:tr w:rsidR="008C0E26" w:rsidRPr="000C7E39" w14:paraId="71FFC7A2" w14:textId="77777777" w:rsidTr="000C7E39">
        <w:tc>
          <w:tcPr>
            <w:tcW w:w="851" w:type="dxa"/>
            <w:vAlign w:val="center"/>
          </w:tcPr>
          <w:p w14:paraId="575B731B"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6A5BB749" w14:textId="241E3137" w:rsidR="008C0E26" w:rsidRPr="000C7E39" w:rsidRDefault="008C0E26" w:rsidP="000C7E39">
            <w:pPr>
              <w:jc w:val="center"/>
              <w:rPr>
                <w:rFonts w:cs="Arial"/>
                <w:b/>
                <w:bCs/>
                <w:sz w:val="16"/>
                <w:szCs w:val="16"/>
              </w:rPr>
            </w:pPr>
            <w:r w:rsidRPr="000C7E39">
              <w:rPr>
                <w:rFonts w:cs="Arial"/>
                <w:b/>
                <w:bCs/>
                <w:sz w:val="16"/>
                <w:szCs w:val="16"/>
              </w:rPr>
              <w:t>02 01 07</w:t>
            </w:r>
            <w:r w:rsidR="00EA4791">
              <w:rPr>
                <w:rFonts w:cs="Arial"/>
                <w:b/>
                <w:bCs/>
                <w:sz w:val="16"/>
                <w:szCs w:val="16"/>
              </w:rPr>
              <w:t xml:space="preserve"> </w:t>
            </w:r>
            <w:r w:rsidR="00EA4791" w:rsidRPr="00EA4791">
              <w:rPr>
                <w:rFonts w:cs="Arial"/>
                <w:b/>
                <w:bCs/>
                <w:sz w:val="16"/>
                <w:szCs w:val="16"/>
                <w:vertAlign w:val="superscript"/>
              </w:rPr>
              <w:t>2)</w:t>
            </w:r>
          </w:p>
        </w:tc>
        <w:tc>
          <w:tcPr>
            <w:tcW w:w="5244" w:type="dxa"/>
            <w:vAlign w:val="center"/>
          </w:tcPr>
          <w:p w14:paraId="5B935B9C" w14:textId="77777777" w:rsidR="008C0E26" w:rsidRPr="000C7E39" w:rsidRDefault="008C0E26" w:rsidP="000C7E39">
            <w:pPr>
              <w:keepNext/>
              <w:jc w:val="center"/>
              <w:outlineLvl w:val="6"/>
              <w:rPr>
                <w:rFonts w:cs="Arial"/>
                <w:sz w:val="16"/>
                <w:szCs w:val="16"/>
              </w:rPr>
            </w:pPr>
            <w:r w:rsidRPr="000C7E39">
              <w:rPr>
                <w:rFonts w:cs="Arial"/>
                <w:sz w:val="16"/>
                <w:szCs w:val="16"/>
              </w:rPr>
              <w:t>Odpady z gospodarki leśnej</w:t>
            </w:r>
          </w:p>
        </w:tc>
        <w:tc>
          <w:tcPr>
            <w:tcW w:w="1701" w:type="dxa"/>
            <w:vAlign w:val="center"/>
          </w:tcPr>
          <w:p w14:paraId="3F2E65AF" w14:textId="77777777" w:rsidR="008C0E26" w:rsidRPr="000C7E39" w:rsidRDefault="008C0E26" w:rsidP="000C7E39">
            <w:pPr>
              <w:ind w:right="34"/>
              <w:jc w:val="center"/>
              <w:rPr>
                <w:rFonts w:cs="Arial"/>
                <w:sz w:val="16"/>
                <w:szCs w:val="16"/>
              </w:rPr>
            </w:pPr>
            <w:r w:rsidRPr="000C7E39">
              <w:rPr>
                <w:rFonts w:cs="Arial"/>
                <w:sz w:val="16"/>
                <w:szCs w:val="16"/>
              </w:rPr>
              <w:t>50</w:t>
            </w:r>
          </w:p>
        </w:tc>
      </w:tr>
      <w:tr w:rsidR="008C0E26" w:rsidRPr="000C7E39" w14:paraId="402E9A35" w14:textId="77777777" w:rsidTr="000C7E39">
        <w:tc>
          <w:tcPr>
            <w:tcW w:w="851" w:type="dxa"/>
            <w:vAlign w:val="center"/>
          </w:tcPr>
          <w:p w14:paraId="7C9A829E"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4E91CF79" w14:textId="77777777" w:rsidR="008C0E26" w:rsidRPr="000C7E39" w:rsidRDefault="008C0E26" w:rsidP="000C7E39">
            <w:pPr>
              <w:jc w:val="center"/>
              <w:rPr>
                <w:rFonts w:cs="Arial"/>
                <w:b/>
                <w:bCs/>
                <w:sz w:val="16"/>
                <w:szCs w:val="16"/>
              </w:rPr>
            </w:pPr>
            <w:r w:rsidRPr="000C7E39">
              <w:rPr>
                <w:rFonts w:cs="Arial"/>
                <w:b/>
                <w:bCs/>
                <w:sz w:val="16"/>
                <w:szCs w:val="16"/>
              </w:rPr>
              <w:t>03 01 01</w:t>
            </w:r>
          </w:p>
        </w:tc>
        <w:tc>
          <w:tcPr>
            <w:tcW w:w="5244" w:type="dxa"/>
            <w:vAlign w:val="center"/>
          </w:tcPr>
          <w:p w14:paraId="4AD13A56" w14:textId="77777777" w:rsidR="008C0E26" w:rsidRPr="000C7E39" w:rsidRDefault="008C0E26" w:rsidP="000C7E39">
            <w:pPr>
              <w:keepNext/>
              <w:jc w:val="center"/>
              <w:outlineLvl w:val="6"/>
              <w:rPr>
                <w:rFonts w:cs="Arial"/>
                <w:sz w:val="16"/>
                <w:szCs w:val="16"/>
              </w:rPr>
            </w:pPr>
            <w:r w:rsidRPr="000C7E39">
              <w:rPr>
                <w:rFonts w:cs="Arial"/>
                <w:sz w:val="16"/>
                <w:szCs w:val="16"/>
              </w:rPr>
              <w:t>Odpady kory i korka</w:t>
            </w:r>
          </w:p>
        </w:tc>
        <w:tc>
          <w:tcPr>
            <w:tcW w:w="1701" w:type="dxa"/>
            <w:vAlign w:val="center"/>
          </w:tcPr>
          <w:p w14:paraId="57B7C5DD" w14:textId="77777777" w:rsidR="008C0E26" w:rsidRPr="000C7E39" w:rsidRDefault="008C0E26" w:rsidP="000C7E39">
            <w:pPr>
              <w:ind w:right="34"/>
              <w:jc w:val="center"/>
              <w:rPr>
                <w:rFonts w:cs="Arial"/>
                <w:sz w:val="16"/>
                <w:szCs w:val="16"/>
              </w:rPr>
            </w:pPr>
            <w:r w:rsidRPr="000C7E39">
              <w:rPr>
                <w:rFonts w:cs="Arial"/>
                <w:sz w:val="16"/>
                <w:szCs w:val="16"/>
              </w:rPr>
              <w:t>30</w:t>
            </w:r>
          </w:p>
        </w:tc>
      </w:tr>
      <w:tr w:rsidR="008C0E26" w:rsidRPr="000C7E39" w14:paraId="43F7FE4C" w14:textId="77777777" w:rsidTr="000C7E39">
        <w:tc>
          <w:tcPr>
            <w:tcW w:w="851" w:type="dxa"/>
            <w:vAlign w:val="center"/>
          </w:tcPr>
          <w:p w14:paraId="56DEC4CF"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3B312612" w14:textId="77777777" w:rsidR="008C0E26" w:rsidRPr="000C7E39" w:rsidRDefault="008C0E26" w:rsidP="000C7E39">
            <w:pPr>
              <w:jc w:val="center"/>
              <w:rPr>
                <w:rFonts w:cs="Arial"/>
                <w:b/>
                <w:bCs/>
                <w:sz w:val="16"/>
                <w:szCs w:val="16"/>
              </w:rPr>
            </w:pPr>
            <w:r w:rsidRPr="000C7E39">
              <w:rPr>
                <w:rFonts w:cs="Arial"/>
                <w:b/>
                <w:bCs/>
                <w:sz w:val="16"/>
                <w:szCs w:val="16"/>
              </w:rPr>
              <w:t>03 01 05</w:t>
            </w:r>
          </w:p>
        </w:tc>
        <w:tc>
          <w:tcPr>
            <w:tcW w:w="5244" w:type="dxa"/>
            <w:vAlign w:val="center"/>
          </w:tcPr>
          <w:p w14:paraId="678E5774" w14:textId="77777777" w:rsidR="008C0E26" w:rsidRPr="000C7E39" w:rsidRDefault="008C0E26" w:rsidP="000C7E39">
            <w:pPr>
              <w:keepNext/>
              <w:jc w:val="center"/>
              <w:outlineLvl w:val="6"/>
              <w:rPr>
                <w:rFonts w:cs="Arial"/>
                <w:sz w:val="16"/>
                <w:szCs w:val="16"/>
              </w:rPr>
            </w:pPr>
            <w:r w:rsidRPr="000C7E39">
              <w:rPr>
                <w:rFonts w:cs="Arial"/>
                <w:sz w:val="16"/>
                <w:szCs w:val="16"/>
              </w:rPr>
              <w:t>Trociny, wióry, ścinki, drewno, płyta wiórowa i fornir inne niż wymienione w 03 01 04*</w:t>
            </w:r>
          </w:p>
        </w:tc>
        <w:tc>
          <w:tcPr>
            <w:tcW w:w="1701" w:type="dxa"/>
            <w:vAlign w:val="center"/>
          </w:tcPr>
          <w:p w14:paraId="5ABDF1F4" w14:textId="77777777" w:rsidR="008C0E26" w:rsidRPr="000C7E39" w:rsidRDefault="008C0E26" w:rsidP="000C7E39">
            <w:pPr>
              <w:ind w:right="34"/>
              <w:jc w:val="center"/>
              <w:rPr>
                <w:rFonts w:cs="Arial"/>
                <w:sz w:val="16"/>
                <w:szCs w:val="16"/>
              </w:rPr>
            </w:pPr>
            <w:r w:rsidRPr="000C7E39">
              <w:rPr>
                <w:rFonts w:cs="Arial"/>
                <w:sz w:val="16"/>
                <w:szCs w:val="16"/>
              </w:rPr>
              <w:t>30</w:t>
            </w:r>
          </w:p>
        </w:tc>
      </w:tr>
      <w:tr w:rsidR="008C0E26" w:rsidRPr="000C7E39" w14:paraId="109E2E5D" w14:textId="77777777" w:rsidTr="000C7E39">
        <w:tc>
          <w:tcPr>
            <w:tcW w:w="851" w:type="dxa"/>
            <w:vAlign w:val="center"/>
          </w:tcPr>
          <w:p w14:paraId="1BE38F97"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04084F81" w14:textId="77295E16" w:rsidR="008C0E26" w:rsidRPr="000C7E39" w:rsidRDefault="008C0E26" w:rsidP="000C7E39">
            <w:pPr>
              <w:jc w:val="center"/>
              <w:rPr>
                <w:rFonts w:cs="Arial"/>
                <w:b/>
                <w:bCs/>
                <w:sz w:val="16"/>
                <w:szCs w:val="16"/>
              </w:rPr>
            </w:pPr>
            <w:r w:rsidRPr="000C7E39">
              <w:rPr>
                <w:rFonts w:cs="Arial"/>
                <w:b/>
                <w:bCs/>
                <w:sz w:val="16"/>
                <w:szCs w:val="16"/>
              </w:rPr>
              <w:t>17 02 01</w:t>
            </w:r>
            <w:r w:rsidR="00EA4791">
              <w:rPr>
                <w:rFonts w:cs="Arial"/>
                <w:b/>
                <w:bCs/>
                <w:sz w:val="16"/>
                <w:szCs w:val="16"/>
              </w:rPr>
              <w:t xml:space="preserve"> </w:t>
            </w:r>
            <w:r w:rsidR="00EA4791" w:rsidRPr="00EA4791">
              <w:rPr>
                <w:rFonts w:cs="Arial"/>
                <w:b/>
                <w:bCs/>
                <w:sz w:val="16"/>
                <w:szCs w:val="16"/>
                <w:vertAlign w:val="superscript"/>
              </w:rPr>
              <w:t>2)</w:t>
            </w:r>
          </w:p>
        </w:tc>
        <w:tc>
          <w:tcPr>
            <w:tcW w:w="5244" w:type="dxa"/>
            <w:vAlign w:val="center"/>
          </w:tcPr>
          <w:p w14:paraId="4DDEAB74" w14:textId="77777777" w:rsidR="008C0E26" w:rsidRPr="000C7E39" w:rsidRDefault="008C0E26" w:rsidP="000C7E39">
            <w:pPr>
              <w:keepNext/>
              <w:jc w:val="center"/>
              <w:outlineLvl w:val="6"/>
              <w:rPr>
                <w:rFonts w:cs="Arial"/>
                <w:sz w:val="16"/>
                <w:szCs w:val="16"/>
              </w:rPr>
            </w:pPr>
            <w:r w:rsidRPr="000C7E39">
              <w:rPr>
                <w:rFonts w:cs="Arial"/>
                <w:sz w:val="16"/>
                <w:szCs w:val="16"/>
              </w:rPr>
              <w:t>Drewno</w:t>
            </w:r>
          </w:p>
        </w:tc>
        <w:tc>
          <w:tcPr>
            <w:tcW w:w="1701" w:type="dxa"/>
            <w:vAlign w:val="center"/>
          </w:tcPr>
          <w:p w14:paraId="726465B1" w14:textId="77777777" w:rsidR="008C0E26" w:rsidRPr="000C7E39" w:rsidRDefault="008C0E26" w:rsidP="000C7E39">
            <w:pPr>
              <w:ind w:right="34"/>
              <w:jc w:val="center"/>
              <w:rPr>
                <w:rFonts w:cs="Arial"/>
                <w:sz w:val="16"/>
                <w:szCs w:val="16"/>
              </w:rPr>
            </w:pPr>
            <w:r w:rsidRPr="000C7E39">
              <w:rPr>
                <w:rFonts w:cs="Arial"/>
                <w:sz w:val="16"/>
                <w:szCs w:val="16"/>
              </w:rPr>
              <w:t>30</w:t>
            </w:r>
          </w:p>
        </w:tc>
      </w:tr>
      <w:tr w:rsidR="008C0E26" w:rsidRPr="000C7E39" w14:paraId="712B085C" w14:textId="77777777" w:rsidTr="000C7E39">
        <w:tc>
          <w:tcPr>
            <w:tcW w:w="851" w:type="dxa"/>
            <w:vAlign w:val="center"/>
          </w:tcPr>
          <w:p w14:paraId="1F657164"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11BBC75F" w14:textId="2677B28A" w:rsidR="008C0E26" w:rsidRPr="000C7E39" w:rsidRDefault="008C0E26" w:rsidP="000C7E39">
            <w:pPr>
              <w:jc w:val="center"/>
              <w:rPr>
                <w:rFonts w:cs="Arial"/>
                <w:b/>
                <w:bCs/>
                <w:sz w:val="16"/>
                <w:szCs w:val="16"/>
              </w:rPr>
            </w:pPr>
            <w:r w:rsidRPr="000C7E39">
              <w:rPr>
                <w:rFonts w:cs="Arial"/>
                <w:b/>
                <w:bCs/>
                <w:sz w:val="16"/>
                <w:szCs w:val="16"/>
              </w:rPr>
              <w:t>19 12 07</w:t>
            </w:r>
            <w:r w:rsidR="00EA4791">
              <w:rPr>
                <w:rFonts w:cs="Arial"/>
                <w:b/>
                <w:bCs/>
                <w:sz w:val="16"/>
                <w:szCs w:val="16"/>
              </w:rPr>
              <w:t xml:space="preserve"> </w:t>
            </w:r>
            <w:r w:rsidR="00EA4791" w:rsidRPr="00EA4791">
              <w:rPr>
                <w:rFonts w:cs="Arial"/>
                <w:b/>
                <w:bCs/>
                <w:sz w:val="16"/>
                <w:szCs w:val="16"/>
                <w:vertAlign w:val="superscript"/>
              </w:rPr>
              <w:t>2)</w:t>
            </w:r>
          </w:p>
        </w:tc>
        <w:tc>
          <w:tcPr>
            <w:tcW w:w="5244" w:type="dxa"/>
            <w:vAlign w:val="center"/>
          </w:tcPr>
          <w:p w14:paraId="6BDC4A45" w14:textId="77777777" w:rsidR="008C0E26" w:rsidRPr="000C7E39" w:rsidRDefault="008C0E26" w:rsidP="000C7E39">
            <w:pPr>
              <w:keepNext/>
              <w:jc w:val="center"/>
              <w:outlineLvl w:val="6"/>
              <w:rPr>
                <w:rFonts w:cs="Arial"/>
                <w:sz w:val="16"/>
                <w:szCs w:val="16"/>
              </w:rPr>
            </w:pPr>
            <w:r w:rsidRPr="000C7E39">
              <w:rPr>
                <w:rFonts w:cs="Arial"/>
                <w:sz w:val="16"/>
                <w:szCs w:val="16"/>
              </w:rPr>
              <w:t>Drewno inne niż wymienione w 19 12 06*</w:t>
            </w:r>
          </w:p>
        </w:tc>
        <w:tc>
          <w:tcPr>
            <w:tcW w:w="1701" w:type="dxa"/>
            <w:vAlign w:val="center"/>
          </w:tcPr>
          <w:p w14:paraId="7D1A3332" w14:textId="77777777" w:rsidR="008C0E26" w:rsidRPr="000C7E39" w:rsidRDefault="008C0E26" w:rsidP="000C7E39">
            <w:pPr>
              <w:ind w:right="34"/>
              <w:jc w:val="center"/>
              <w:rPr>
                <w:rFonts w:cs="Arial"/>
                <w:sz w:val="16"/>
                <w:szCs w:val="16"/>
              </w:rPr>
            </w:pPr>
            <w:r w:rsidRPr="000C7E39">
              <w:rPr>
                <w:rFonts w:cs="Arial"/>
                <w:sz w:val="16"/>
                <w:szCs w:val="16"/>
              </w:rPr>
              <w:t>30</w:t>
            </w:r>
          </w:p>
        </w:tc>
      </w:tr>
      <w:tr w:rsidR="008C0E26" w:rsidRPr="000C7E39" w14:paraId="17EC90EF" w14:textId="77777777" w:rsidTr="000C7E39">
        <w:tc>
          <w:tcPr>
            <w:tcW w:w="851" w:type="dxa"/>
            <w:vAlign w:val="center"/>
          </w:tcPr>
          <w:p w14:paraId="1AECB3BA"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05B79541" w14:textId="77777777" w:rsidR="008C0E26" w:rsidRPr="000C7E39" w:rsidRDefault="008C0E26" w:rsidP="000C7E39">
            <w:pPr>
              <w:jc w:val="center"/>
              <w:rPr>
                <w:rFonts w:cs="Arial"/>
                <w:b/>
                <w:bCs/>
                <w:sz w:val="16"/>
                <w:szCs w:val="16"/>
              </w:rPr>
            </w:pPr>
            <w:r w:rsidRPr="000C7E39">
              <w:rPr>
                <w:rFonts w:cs="Arial"/>
                <w:b/>
                <w:bCs/>
                <w:sz w:val="16"/>
                <w:szCs w:val="16"/>
              </w:rPr>
              <w:t>20 01 08</w:t>
            </w:r>
          </w:p>
        </w:tc>
        <w:tc>
          <w:tcPr>
            <w:tcW w:w="5244" w:type="dxa"/>
            <w:vAlign w:val="center"/>
          </w:tcPr>
          <w:p w14:paraId="6EE5984E" w14:textId="77777777" w:rsidR="008C0E26" w:rsidRPr="000C7E39" w:rsidRDefault="008C0E26" w:rsidP="000C7E39">
            <w:pPr>
              <w:keepNext/>
              <w:jc w:val="center"/>
              <w:outlineLvl w:val="6"/>
              <w:rPr>
                <w:rFonts w:cs="Arial"/>
                <w:sz w:val="16"/>
                <w:szCs w:val="16"/>
              </w:rPr>
            </w:pPr>
            <w:r w:rsidRPr="000C7E39">
              <w:rPr>
                <w:rFonts w:cs="Arial"/>
                <w:sz w:val="16"/>
                <w:szCs w:val="16"/>
              </w:rPr>
              <w:t>Odpady kuchenne ulegające biodegradacji</w:t>
            </w:r>
          </w:p>
        </w:tc>
        <w:tc>
          <w:tcPr>
            <w:tcW w:w="1701" w:type="dxa"/>
            <w:vAlign w:val="center"/>
          </w:tcPr>
          <w:p w14:paraId="7910E34A" w14:textId="77777777" w:rsidR="008C0E26" w:rsidRPr="000C7E39" w:rsidRDefault="008C0E26" w:rsidP="000C7E39">
            <w:pPr>
              <w:ind w:right="34"/>
              <w:jc w:val="center"/>
              <w:rPr>
                <w:rFonts w:cs="Arial"/>
                <w:sz w:val="16"/>
                <w:szCs w:val="16"/>
              </w:rPr>
            </w:pPr>
            <w:r w:rsidRPr="000C7E39">
              <w:rPr>
                <w:rFonts w:cs="Arial"/>
                <w:sz w:val="16"/>
                <w:szCs w:val="16"/>
              </w:rPr>
              <w:t>400</w:t>
            </w:r>
          </w:p>
        </w:tc>
      </w:tr>
      <w:tr w:rsidR="008C0E26" w:rsidRPr="000C7E39" w14:paraId="2A766D30" w14:textId="77777777" w:rsidTr="000C7E39">
        <w:tc>
          <w:tcPr>
            <w:tcW w:w="851" w:type="dxa"/>
            <w:vAlign w:val="center"/>
          </w:tcPr>
          <w:p w14:paraId="6980EED3"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1256F1DE" w14:textId="0E8FAEB8" w:rsidR="008C0E26" w:rsidRPr="000C7E39" w:rsidRDefault="008C0E26" w:rsidP="000C7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6"/>
                <w:szCs w:val="16"/>
              </w:rPr>
            </w:pPr>
            <w:r w:rsidRPr="000C7E39">
              <w:rPr>
                <w:rFonts w:cs="Arial"/>
                <w:b/>
                <w:color w:val="222222"/>
                <w:sz w:val="16"/>
                <w:szCs w:val="16"/>
              </w:rPr>
              <w:t>20 01 38</w:t>
            </w:r>
            <w:r w:rsidR="00EA4791">
              <w:rPr>
                <w:rFonts w:cs="Arial"/>
                <w:b/>
                <w:color w:val="222222"/>
                <w:sz w:val="16"/>
                <w:szCs w:val="16"/>
              </w:rPr>
              <w:t xml:space="preserve"> </w:t>
            </w:r>
            <w:r w:rsidR="00EA4791" w:rsidRPr="00EA4791">
              <w:rPr>
                <w:rFonts w:cs="Arial"/>
                <w:b/>
                <w:color w:val="222222"/>
                <w:sz w:val="16"/>
                <w:szCs w:val="16"/>
                <w:vertAlign w:val="superscript"/>
              </w:rPr>
              <w:t>2)</w:t>
            </w:r>
          </w:p>
        </w:tc>
        <w:tc>
          <w:tcPr>
            <w:tcW w:w="5244" w:type="dxa"/>
            <w:vAlign w:val="center"/>
          </w:tcPr>
          <w:p w14:paraId="2C8983A1" w14:textId="77777777" w:rsidR="008C0E26" w:rsidRPr="000C7E39" w:rsidRDefault="008C0E26" w:rsidP="000C7E39">
            <w:pPr>
              <w:keepNext/>
              <w:jc w:val="center"/>
              <w:outlineLvl w:val="6"/>
              <w:rPr>
                <w:rFonts w:cs="Arial"/>
                <w:sz w:val="16"/>
                <w:szCs w:val="16"/>
              </w:rPr>
            </w:pPr>
            <w:r w:rsidRPr="000C7E39">
              <w:rPr>
                <w:rFonts w:cs="Arial"/>
                <w:sz w:val="16"/>
                <w:szCs w:val="16"/>
              </w:rPr>
              <w:t>Drewno inne niż wymienione w 20 01 37*</w:t>
            </w:r>
          </w:p>
        </w:tc>
        <w:tc>
          <w:tcPr>
            <w:tcW w:w="1701" w:type="dxa"/>
            <w:vAlign w:val="center"/>
          </w:tcPr>
          <w:p w14:paraId="328B70E2" w14:textId="77777777" w:rsidR="008C0E26" w:rsidRPr="000C7E39" w:rsidRDefault="008C0E26" w:rsidP="000C7E39">
            <w:pPr>
              <w:ind w:right="34"/>
              <w:jc w:val="center"/>
              <w:rPr>
                <w:rFonts w:cs="Arial"/>
                <w:sz w:val="16"/>
                <w:szCs w:val="16"/>
              </w:rPr>
            </w:pPr>
            <w:r w:rsidRPr="000C7E39">
              <w:rPr>
                <w:rFonts w:cs="Arial"/>
                <w:sz w:val="16"/>
                <w:szCs w:val="16"/>
              </w:rPr>
              <w:t>30</w:t>
            </w:r>
          </w:p>
        </w:tc>
      </w:tr>
      <w:tr w:rsidR="008C0E26" w:rsidRPr="000C7E39" w14:paraId="44138212" w14:textId="77777777" w:rsidTr="000C7E39">
        <w:tc>
          <w:tcPr>
            <w:tcW w:w="851" w:type="dxa"/>
            <w:vAlign w:val="center"/>
          </w:tcPr>
          <w:p w14:paraId="1C47912C" w14:textId="77777777" w:rsidR="008C0E26" w:rsidRPr="000C7E39" w:rsidRDefault="008C0E26" w:rsidP="000C7E39">
            <w:pPr>
              <w:numPr>
                <w:ilvl w:val="0"/>
                <w:numId w:val="255"/>
              </w:numPr>
              <w:tabs>
                <w:tab w:val="left" w:pos="0"/>
                <w:tab w:val="left" w:pos="34"/>
              </w:tabs>
              <w:jc w:val="center"/>
              <w:rPr>
                <w:rFonts w:cs="Arial"/>
                <w:bCs/>
                <w:sz w:val="16"/>
                <w:szCs w:val="16"/>
              </w:rPr>
            </w:pPr>
          </w:p>
        </w:tc>
        <w:tc>
          <w:tcPr>
            <w:tcW w:w="1276" w:type="dxa"/>
            <w:vAlign w:val="center"/>
          </w:tcPr>
          <w:p w14:paraId="00990A72" w14:textId="77777777" w:rsidR="008C0E26" w:rsidRPr="000C7E39" w:rsidRDefault="008C0E26" w:rsidP="000C7E39">
            <w:pPr>
              <w:jc w:val="center"/>
              <w:rPr>
                <w:rFonts w:cs="Arial"/>
                <w:b/>
                <w:bCs/>
                <w:sz w:val="16"/>
                <w:szCs w:val="16"/>
              </w:rPr>
            </w:pPr>
            <w:r w:rsidRPr="000C7E39">
              <w:rPr>
                <w:rFonts w:cs="Arial"/>
                <w:b/>
                <w:bCs/>
                <w:sz w:val="16"/>
                <w:szCs w:val="16"/>
              </w:rPr>
              <w:t>20 02 01</w:t>
            </w:r>
          </w:p>
        </w:tc>
        <w:tc>
          <w:tcPr>
            <w:tcW w:w="5244" w:type="dxa"/>
            <w:vAlign w:val="center"/>
          </w:tcPr>
          <w:p w14:paraId="0A327981" w14:textId="77777777" w:rsidR="008C0E26" w:rsidRPr="000C7E39" w:rsidRDefault="008C0E26" w:rsidP="000C7E39">
            <w:pPr>
              <w:keepNext/>
              <w:jc w:val="center"/>
              <w:outlineLvl w:val="6"/>
              <w:rPr>
                <w:rFonts w:cs="Arial"/>
                <w:sz w:val="16"/>
                <w:szCs w:val="16"/>
              </w:rPr>
            </w:pPr>
            <w:r w:rsidRPr="000C7E39">
              <w:rPr>
                <w:rFonts w:cs="Arial"/>
                <w:sz w:val="16"/>
                <w:szCs w:val="16"/>
              </w:rPr>
              <w:t>Odpady ulegające biodegradacji</w:t>
            </w:r>
          </w:p>
        </w:tc>
        <w:tc>
          <w:tcPr>
            <w:tcW w:w="1701" w:type="dxa"/>
            <w:vAlign w:val="center"/>
          </w:tcPr>
          <w:p w14:paraId="4D6C0548" w14:textId="03C06EC1" w:rsidR="008C0E26" w:rsidRPr="000C7E39" w:rsidRDefault="000C7E39" w:rsidP="000C7E39">
            <w:pPr>
              <w:ind w:right="34"/>
              <w:jc w:val="center"/>
              <w:rPr>
                <w:rFonts w:cs="Arial"/>
                <w:sz w:val="16"/>
                <w:szCs w:val="16"/>
              </w:rPr>
            </w:pPr>
            <w:r>
              <w:rPr>
                <w:rFonts w:cs="Arial"/>
                <w:sz w:val="16"/>
                <w:szCs w:val="16"/>
              </w:rPr>
              <w:t>1 920</w:t>
            </w:r>
          </w:p>
        </w:tc>
      </w:tr>
    </w:tbl>
    <w:p w14:paraId="16BA6A14" w14:textId="3C0244F2" w:rsidR="008C0E26" w:rsidRPr="00EA4791" w:rsidRDefault="008C0E26" w:rsidP="00A71F70">
      <w:pPr>
        <w:numPr>
          <w:ilvl w:val="0"/>
          <w:numId w:val="254"/>
        </w:numPr>
        <w:tabs>
          <w:tab w:val="left" w:pos="142"/>
        </w:tabs>
        <w:spacing w:before="240" w:after="0" w:line="240" w:lineRule="auto"/>
        <w:ind w:left="284" w:hanging="284"/>
        <w:jc w:val="both"/>
        <w:rPr>
          <w:rFonts w:cs="Arial"/>
          <w:color w:val="FF0000"/>
          <w:sz w:val="18"/>
          <w:szCs w:val="18"/>
        </w:rPr>
      </w:pPr>
      <w:r w:rsidRPr="006B1750">
        <w:rPr>
          <w:rFonts w:cs="Arial"/>
          <w:sz w:val="18"/>
          <w:szCs w:val="18"/>
        </w:rPr>
        <w:t xml:space="preserve">  </w:t>
      </w:r>
      <w:r w:rsidR="00361CA3">
        <w:rPr>
          <w:rFonts w:cs="Arial"/>
          <w:sz w:val="18"/>
          <w:szCs w:val="18"/>
        </w:rPr>
        <w:t xml:space="preserve"> </w:t>
      </w:r>
      <w:r w:rsidRPr="006B1750">
        <w:rPr>
          <w:rFonts w:cs="Arial"/>
          <w:sz w:val="18"/>
          <w:szCs w:val="18"/>
        </w:rPr>
        <w:t xml:space="preserve">Masa selektywnie zbieranych odpadów </w:t>
      </w:r>
      <w:r>
        <w:rPr>
          <w:rFonts w:cs="Arial"/>
          <w:sz w:val="18"/>
          <w:szCs w:val="18"/>
        </w:rPr>
        <w:t>ulegających biodegradacji</w:t>
      </w:r>
      <w:r w:rsidRPr="006B1750">
        <w:rPr>
          <w:rFonts w:cs="Arial"/>
          <w:sz w:val="18"/>
          <w:szCs w:val="18"/>
        </w:rPr>
        <w:t xml:space="preserve"> i innych bioodpadów kierowanych do procesu kompostowania metodą R3 wyniesie łącznie nie więcej niż </w:t>
      </w:r>
      <w:r w:rsidR="00A71F70">
        <w:rPr>
          <w:rFonts w:cs="Arial"/>
          <w:sz w:val="18"/>
          <w:szCs w:val="18"/>
        </w:rPr>
        <w:t>1</w:t>
      </w:r>
      <w:r>
        <w:rPr>
          <w:rFonts w:cs="Arial"/>
          <w:sz w:val="18"/>
          <w:szCs w:val="18"/>
        </w:rPr>
        <w:t xml:space="preserve"> </w:t>
      </w:r>
      <w:r w:rsidR="00A71F70">
        <w:rPr>
          <w:rFonts w:cs="Arial"/>
          <w:sz w:val="18"/>
          <w:szCs w:val="18"/>
        </w:rPr>
        <w:t>920</w:t>
      </w:r>
      <w:r w:rsidRPr="006B1750">
        <w:rPr>
          <w:rFonts w:cs="Arial"/>
          <w:sz w:val="18"/>
          <w:szCs w:val="18"/>
        </w:rPr>
        <w:t xml:space="preserve"> Mg.</w:t>
      </w:r>
    </w:p>
    <w:p w14:paraId="46B4CF5A" w14:textId="3E1BDCB1" w:rsidR="00EA4791" w:rsidRPr="006B1750" w:rsidRDefault="00EA4791" w:rsidP="00EA4791">
      <w:pPr>
        <w:numPr>
          <w:ilvl w:val="0"/>
          <w:numId w:val="254"/>
        </w:numPr>
        <w:tabs>
          <w:tab w:val="left" w:pos="142"/>
        </w:tabs>
        <w:spacing w:after="0" w:line="240" w:lineRule="auto"/>
        <w:ind w:left="284" w:hanging="284"/>
        <w:jc w:val="both"/>
        <w:rPr>
          <w:rFonts w:cs="Arial"/>
          <w:color w:val="FF0000"/>
          <w:sz w:val="18"/>
          <w:szCs w:val="18"/>
        </w:rPr>
      </w:pPr>
      <w:r>
        <w:rPr>
          <w:rFonts w:cs="Arial"/>
          <w:sz w:val="18"/>
          <w:szCs w:val="18"/>
        </w:rPr>
        <w:t xml:space="preserve"> </w:t>
      </w:r>
      <w:r w:rsidR="00361CA3">
        <w:rPr>
          <w:rFonts w:cs="Arial"/>
          <w:sz w:val="18"/>
          <w:szCs w:val="18"/>
        </w:rPr>
        <w:t xml:space="preserve">  </w:t>
      </w:r>
      <w:r>
        <w:rPr>
          <w:rFonts w:cs="Arial"/>
          <w:sz w:val="18"/>
          <w:szCs w:val="18"/>
        </w:rPr>
        <w:t>Odpady kierowane do procesu kompostowania będą wstępnie rozdrabniane.</w:t>
      </w:r>
    </w:p>
    <w:p w14:paraId="52A611AB" w14:textId="0CA13452" w:rsidR="008C0E26" w:rsidRPr="00E23716" w:rsidRDefault="008C0E26" w:rsidP="00A71F70">
      <w:pPr>
        <w:spacing w:before="240" w:line="240" w:lineRule="auto"/>
        <w:ind w:right="68"/>
        <w:jc w:val="both"/>
        <w:rPr>
          <w:rFonts w:cs="Arial"/>
          <w:bCs/>
        </w:rPr>
      </w:pPr>
      <w:r w:rsidRPr="00E95072">
        <w:rPr>
          <w:rFonts w:cs="Arial"/>
          <w:b/>
        </w:rPr>
        <w:t>XXI</w:t>
      </w:r>
      <w:r>
        <w:rPr>
          <w:rFonts w:cs="Arial"/>
          <w:b/>
        </w:rPr>
        <w:t>V</w:t>
      </w:r>
      <w:r w:rsidRPr="00E95072">
        <w:rPr>
          <w:rFonts w:cs="Arial"/>
          <w:b/>
        </w:rPr>
        <w:t>.</w:t>
      </w:r>
      <w:r w:rsidR="00361CA3">
        <w:rPr>
          <w:rFonts w:cs="Arial"/>
          <w:b/>
        </w:rPr>
        <w:t>5</w:t>
      </w:r>
      <w:r w:rsidRPr="00E95072">
        <w:rPr>
          <w:rFonts w:cs="Arial"/>
          <w:b/>
        </w:rPr>
        <w:t>.</w:t>
      </w:r>
      <w:r>
        <w:rPr>
          <w:rFonts w:cs="Arial"/>
          <w:b/>
        </w:rPr>
        <w:t>7</w:t>
      </w:r>
      <w:r w:rsidRPr="00E95072">
        <w:rPr>
          <w:rFonts w:cs="Arial"/>
          <w:b/>
        </w:rPr>
        <w:t xml:space="preserve">. </w:t>
      </w:r>
      <w:r w:rsidRPr="003D7423">
        <w:rPr>
          <w:rFonts w:cs="Arial"/>
        </w:rPr>
        <w:t>Zebrane selektywnie odpady ulegające biodegradacji</w:t>
      </w:r>
      <w:r>
        <w:rPr>
          <w:rFonts w:cs="Arial"/>
        </w:rPr>
        <w:t xml:space="preserve"> i inne bioodpady niewymagające przygotowania bezpośrednio p</w:t>
      </w:r>
      <w:r w:rsidRPr="009D4439">
        <w:rPr>
          <w:rFonts w:cs="Arial"/>
        </w:rPr>
        <w:t>o ich przyjęciu</w:t>
      </w:r>
      <w:r>
        <w:rPr>
          <w:rFonts w:cs="Arial"/>
        </w:rPr>
        <w:t xml:space="preserve"> kierowane będą do wyznaczonego boksu. Opady strukturalne wymagające przygotowania kierowane będą na bieżąco do boksu buforowego. Proces przygotowania odpadów </w:t>
      </w:r>
      <w:r w:rsidRPr="00812EBA">
        <w:rPr>
          <w:rFonts w:cs="Arial"/>
        </w:rPr>
        <w:t xml:space="preserve">obejmował będzie rozdrabnianie odpadów strukturalnych oraz ich mieszanie. Rozdrabnianie odpadów </w:t>
      </w:r>
      <w:r w:rsidRPr="00F3103F">
        <w:rPr>
          <w:rFonts w:cs="Arial"/>
        </w:rPr>
        <w:t>prowadzone będzie za pomocą rozdrabniarki. Mieszanie poszczególnych frakcji</w:t>
      </w:r>
      <w:r w:rsidRPr="00812EBA">
        <w:rPr>
          <w:rFonts w:cs="Arial"/>
        </w:rPr>
        <w:t xml:space="preserve"> odpadów celem ujednolicenia struktury prowadzone będzie </w:t>
      </w:r>
      <w:r>
        <w:rPr>
          <w:rFonts w:cs="Arial"/>
        </w:rPr>
        <w:t xml:space="preserve">przy użyciu ładowarki. Następnie przygotowane odpady </w:t>
      </w:r>
      <w:r w:rsidRPr="00E23716">
        <w:rPr>
          <w:rFonts w:eastAsia="F4" w:cs="Arial"/>
        </w:rPr>
        <w:t xml:space="preserve">przewożone będą </w:t>
      </w:r>
      <w:r w:rsidRPr="00E23716">
        <w:rPr>
          <w:rFonts w:cs="Arial"/>
        </w:rPr>
        <w:t xml:space="preserve">za pomocą ładowarki kołowej do </w:t>
      </w:r>
      <w:r>
        <w:rPr>
          <w:rFonts w:cs="Arial"/>
        </w:rPr>
        <w:t>boksu, w którym prowadzony będzie proces</w:t>
      </w:r>
      <w:r w:rsidR="00A71F70">
        <w:rPr>
          <w:rFonts w:cs="Arial"/>
        </w:rPr>
        <w:t xml:space="preserve"> kompostowania</w:t>
      </w:r>
      <w:r w:rsidRPr="00E23716">
        <w:rPr>
          <w:rFonts w:cs="Arial"/>
        </w:rPr>
        <w:t xml:space="preserve">. </w:t>
      </w:r>
      <w:r w:rsidRPr="00E23716">
        <w:rPr>
          <w:rFonts w:cs="Arial"/>
          <w:spacing w:val="-1"/>
        </w:rPr>
        <w:t>C</w:t>
      </w:r>
      <w:r w:rsidRPr="00E23716">
        <w:rPr>
          <w:rFonts w:eastAsia="F4" w:cs="Arial"/>
        </w:rPr>
        <w:t>zerpak ładowarki wypełniany będzie do poziomu górnej granicy a nadmiar odpadów będzie usuwany celem niedopuszczenia do rozproszenia odpadów w trakcie ich transportu.</w:t>
      </w:r>
      <w:r w:rsidRPr="00E23716">
        <w:rPr>
          <w:rFonts w:cs="Arial"/>
        </w:rPr>
        <w:t xml:space="preserve"> W </w:t>
      </w:r>
      <w:r>
        <w:rPr>
          <w:rFonts w:cs="Arial"/>
        </w:rPr>
        <w:t> </w:t>
      </w:r>
      <w:r w:rsidRPr="00E23716">
        <w:rPr>
          <w:rFonts w:cs="Arial"/>
        </w:rPr>
        <w:t xml:space="preserve">przypadku </w:t>
      </w:r>
      <w:r w:rsidRPr="00E23716">
        <w:rPr>
          <w:rFonts w:cs="Arial"/>
          <w:bCs/>
        </w:rPr>
        <w:t xml:space="preserve">zanieczyszczenia (rozproszenia odpadów) wykonywane będzie bieżące czyszczenie nawierzchni. </w:t>
      </w:r>
    </w:p>
    <w:p w14:paraId="5EB57EA5" w14:textId="61BBDA4D" w:rsidR="008C0E26" w:rsidRDefault="008C0E26" w:rsidP="009B7D03">
      <w:pPr>
        <w:spacing w:line="240" w:lineRule="auto"/>
        <w:jc w:val="both"/>
        <w:rPr>
          <w:rFonts w:cs="Arial"/>
        </w:rPr>
      </w:pPr>
      <w:r w:rsidRPr="00E95072">
        <w:rPr>
          <w:rFonts w:cs="Arial"/>
          <w:b/>
        </w:rPr>
        <w:t>XXI</w:t>
      </w:r>
      <w:r>
        <w:rPr>
          <w:rFonts w:cs="Arial"/>
          <w:b/>
        </w:rPr>
        <w:t>V</w:t>
      </w:r>
      <w:r w:rsidRPr="00E95072">
        <w:rPr>
          <w:rFonts w:cs="Arial"/>
          <w:b/>
        </w:rPr>
        <w:t>.</w:t>
      </w:r>
      <w:r w:rsidR="00361CA3">
        <w:rPr>
          <w:rFonts w:cs="Arial"/>
          <w:b/>
        </w:rPr>
        <w:t>5</w:t>
      </w:r>
      <w:r w:rsidRPr="00E95072">
        <w:rPr>
          <w:rFonts w:cs="Arial"/>
          <w:b/>
        </w:rPr>
        <w:t>.</w:t>
      </w:r>
      <w:r>
        <w:rPr>
          <w:rFonts w:cs="Arial"/>
          <w:b/>
        </w:rPr>
        <w:t>8</w:t>
      </w:r>
      <w:r w:rsidRPr="00E95072">
        <w:rPr>
          <w:rFonts w:cs="Arial"/>
          <w:b/>
        </w:rPr>
        <w:t xml:space="preserve">. </w:t>
      </w:r>
      <w:bookmarkStart w:id="4" w:name="_Hlk121994491"/>
      <w:r w:rsidRPr="009D4439">
        <w:rPr>
          <w:rFonts w:cs="Arial"/>
        </w:rPr>
        <w:t xml:space="preserve">Odpady do </w:t>
      </w:r>
      <w:r>
        <w:rPr>
          <w:rFonts w:cs="Arial"/>
        </w:rPr>
        <w:t>boksu</w:t>
      </w:r>
      <w:r w:rsidRPr="009D4439">
        <w:rPr>
          <w:rFonts w:cs="Arial"/>
        </w:rPr>
        <w:t xml:space="preserve"> będą dostarczane w ilościach pozwalających na jego jednorazowe wypełnienie.</w:t>
      </w:r>
      <w:r>
        <w:rPr>
          <w:rFonts w:cs="Arial"/>
        </w:rPr>
        <w:t xml:space="preserve"> W boksie m</w:t>
      </w:r>
      <w:r w:rsidRPr="009D4439">
        <w:rPr>
          <w:rFonts w:cs="Arial"/>
        </w:rPr>
        <w:t xml:space="preserve">ateriał </w:t>
      </w:r>
      <w:r>
        <w:rPr>
          <w:rFonts w:cs="Arial"/>
        </w:rPr>
        <w:t xml:space="preserve">wsadowy </w:t>
      </w:r>
      <w:r w:rsidRPr="009D4439">
        <w:rPr>
          <w:rFonts w:cs="Arial"/>
        </w:rPr>
        <w:t>będzie luźno</w:t>
      </w:r>
      <w:r w:rsidR="00A71F70">
        <w:rPr>
          <w:rFonts w:cs="Arial"/>
        </w:rPr>
        <w:t xml:space="preserve"> </w:t>
      </w:r>
      <w:r w:rsidRPr="009D4439">
        <w:rPr>
          <w:rFonts w:cs="Arial"/>
        </w:rPr>
        <w:t xml:space="preserve">i równomiernie </w:t>
      </w:r>
      <w:r w:rsidRPr="009D4439">
        <w:rPr>
          <w:rFonts w:cs="Arial"/>
        </w:rPr>
        <w:lastRenderedPageBreak/>
        <w:t>usypany</w:t>
      </w:r>
      <w:r w:rsidRPr="00966A81">
        <w:rPr>
          <w:rFonts w:cs="Arial"/>
        </w:rPr>
        <w:t xml:space="preserve"> </w:t>
      </w:r>
      <w:r>
        <w:rPr>
          <w:rFonts w:cs="Arial"/>
        </w:rPr>
        <w:t xml:space="preserve">w formie pryzmy. </w:t>
      </w:r>
      <w:r w:rsidRPr="009D4439">
        <w:rPr>
          <w:rFonts w:cs="Arial"/>
        </w:rPr>
        <w:t xml:space="preserve">Proces </w:t>
      </w:r>
      <w:r>
        <w:rPr>
          <w:rFonts w:cs="Arial"/>
        </w:rPr>
        <w:t xml:space="preserve">kompostowania </w:t>
      </w:r>
      <w:r w:rsidRPr="009D4439">
        <w:rPr>
          <w:rFonts w:cs="Arial"/>
        </w:rPr>
        <w:t>odbywał się będzie</w:t>
      </w:r>
      <w:r>
        <w:rPr>
          <w:rFonts w:cs="Arial"/>
        </w:rPr>
        <w:t xml:space="preserve"> </w:t>
      </w:r>
      <w:r w:rsidR="00A71F70">
        <w:rPr>
          <w:rFonts w:cs="Arial"/>
        </w:rPr>
        <w:br/>
      </w:r>
      <w:r w:rsidRPr="009D4439">
        <w:rPr>
          <w:rFonts w:cs="Arial"/>
        </w:rPr>
        <w:t xml:space="preserve">z wykorzystaniem ciepła własnego odpadów, przy wymuszonym obiegu powietrza procesowego. Odpady przez cały okres kompostowania będą napowietrzane za pomocą systemu wentylatorów napowietrzających w celu </w:t>
      </w:r>
      <w:r w:rsidRPr="00E60B51">
        <w:rPr>
          <w:rFonts w:cs="Arial"/>
        </w:rPr>
        <w:t xml:space="preserve">stworzenia optymalnych warunków procesu tlenowego. </w:t>
      </w:r>
      <w:bookmarkEnd w:id="4"/>
      <w:r w:rsidRPr="00E60B51">
        <w:rPr>
          <w:rFonts w:cs="Arial"/>
        </w:rPr>
        <w:t>Napowietrzanie odbywać się będzie na zasadzie wtłaczania powietrza do masy odpadów. Ilość wtłaczanego powietrza będzie uzależniona od temperatury złoża. Proces będzie prowadzony</w:t>
      </w:r>
      <w:r>
        <w:rPr>
          <w:rFonts w:cs="Arial"/>
        </w:rPr>
        <w:t xml:space="preserve"> </w:t>
      </w:r>
      <w:r w:rsidRPr="00E60B51">
        <w:rPr>
          <w:rFonts w:cs="Arial"/>
        </w:rPr>
        <w:t xml:space="preserve">w temperaturze </w:t>
      </w:r>
      <w:r>
        <w:rPr>
          <w:rFonts w:cs="Arial"/>
        </w:rPr>
        <w:br/>
      </w:r>
      <w:r w:rsidRPr="00E60B51">
        <w:rPr>
          <w:rFonts w:cs="Arial"/>
        </w:rPr>
        <w:t xml:space="preserve">ok. 35 - 40 ºC. W przypadku osiągnięcia temperatury powyżej 75 </w:t>
      </w:r>
      <w:proofErr w:type="spellStart"/>
      <w:r w:rsidRPr="00E60B51">
        <w:rPr>
          <w:rFonts w:cs="Arial"/>
          <w:vertAlign w:val="superscript"/>
        </w:rPr>
        <w:t>o</w:t>
      </w:r>
      <w:r w:rsidRPr="00E60B51">
        <w:rPr>
          <w:rFonts w:cs="Arial"/>
        </w:rPr>
        <w:t>C</w:t>
      </w:r>
      <w:proofErr w:type="spellEnd"/>
      <w:r w:rsidRPr="00E60B51">
        <w:rPr>
          <w:rFonts w:cs="Arial"/>
        </w:rPr>
        <w:t xml:space="preserve"> napowietrzanie </w:t>
      </w:r>
      <w:r w:rsidR="00A71F70">
        <w:rPr>
          <w:rFonts w:cs="Arial"/>
        </w:rPr>
        <w:t xml:space="preserve">będzie </w:t>
      </w:r>
      <w:r w:rsidRPr="00E60B51">
        <w:rPr>
          <w:rFonts w:cs="Arial"/>
        </w:rPr>
        <w:t xml:space="preserve">zintensyfikowane celem schłodzenia złoża. Pomiar temperatury będzie dokonywany </w:t>
      </w:r>
      <w:r>
        <w:rPr>
          <w:rFonts w:cs="Arial"/>
        </w:rPr>
        <w:t>dwa</w:t>
      </w:r>
      <w:r w:rsidRPr="00E60B51">
        <w:rPr>
          <w:rFonts w:cs="Arial"/>
        </w:rPr>
        <w:t xml:space="preserve"> razy dziennie celem schłodzenia złoża, aby nie dopuścić do procesu higienizacyjnego. Do zraszania pryzm w </w:t>
      </w:r>
      <w:r>
        <w:rPr>
          <w:rFonts w:cs="Arial"/>
        </w:rPr>
        <w:t>boksach</w:t>
      </w:r>
      <w:r w:rsidRPr="00E60B51">
        <w:rPr>
          <w:rFonts w:cs="Arial"/>
        </w:rPr>
        <w:t xml:space="preserve"> w celu</w:t>
      </w:r>
      <w:r w:rsidRPr="00F13076">
        <w:rPr>
          <w:rFonts w:cs="Arial"/>
        </w:rPr>
        <w:t xml:space="preserve"> przyspieszenia procesu </w:t>
      </w:r>
      <w:r w:rsidRPr="00C84CAE">
        <w:rPr>
          <w:rFonts w:cs="Arial"/>
        </w:rPr>
        <w:t xml:space="preserve">wykorzystywany będzie odciek. Zraszanie prowadzone będzie przy użyciu węża </w:t>
      </w:r>
      <w:r>
        <w:rPr>
          <w:rFonts w:cs="Arial"/>
        </w:rPr>
        <w:br/>
      </w:r>
      <w:r w:rsidRPr="00C84CAE">
        <w:rPr>
          <w:rFonts w:cs="Arial"/>
        </w:rPr>
        <w:t xml:space="preserve">z odpowiednią końcówką zraszającą. </w:t>
      </w:r>
      <w:r>
        <w:rPr>
          <w:rFonts w:cs="Arial"/>
        </w:rPr>
        <w:t>P</w:t>
      </w:r>
      <w:r w:rsidRPr="00C86388">
        <w:rPr>
          <w:rFonts w:cs="Arial"/>
        </w:rPr>
        <w:t>owietrz</w:t>
      </w:r>
      <w:r>
        <w:rPr>
          <w:rFonts w:cs="Arial"/>
        </w:rPr>
        <w:t>e</w:t>
      </w:r>
      <w:r w:rsidRPr="00C86388">
        <w:rPr>
          <w:rFonts w:cs="Arial"/>
        </w:rPr>
        <w:t xml:space="preserve"> z hali stabilizacji przez skruber oraz złoże filtracyjne (filtr biologiczny wypełniony </w:t>
      </w:r>
      <w:r>
        <w:rPr>
          <w:rFonts w:cs="Arial"/>
        </w:rPr>
        <w:t xml:space="preserve">korą i </w:t>
      </w:r>
      <w:r w:rsidRPr="00C86388">
        <w:rPr>
          <w:rFonts w:cs="Arial"/>
        </w:rPr>
        <w:t>zrębkami</w:t>
      </w:r>
      <w:r>
        <w:rPr>
          <w:rFonts w:cs="Arial"/>
        </w:rPr>
        <w:t xml:space="preserve">) usuwane będzie na zewnątrz. </w:t>
      </w:r>
      <w:r w:rsidRPr="00C84CAE">
        <w:rPr>
          <w:rFonts w:cs="Arial"/>
        </w:rPr>
        <w:t xml:space="preserve">Odpady w  </w:t>
      </w:r>
      <w:r>
        <w:rPr>
          <w:rFonts w:cs="Arial"/>
        </w:rPr>
        <w:t>boksie</w:t>
      </w:r>
      <w:r w:rsidRPr="00C84CAE">
        <w:rPr>
          <w:rFonts w:cs="Arial"/>
        </w:rPr>
        <w:t xml:space="preserve"> z ciepłym</w:t>
      </w:r>
      <w:r w:rsidRPr="000A3FD0">
        <w:rPr>
          <w:rFonts w:cs="Arial"/>
        </w:rPr>
        <w:t xml:space="preserve"> powietrzem przetrzymywane będą przez</w:t>
      </w:r>
      <w:r>
        <w:rPr>
          <w:rFonts w:cs="Arial"/>
        </w:rPr>
        <w:t> </w:t>
      </w:r>
      <w:r w:rsidRPr="000A3FD0">
        <w:rPr>
          <w:rFonts w:cs="Arial"/>
        </w:rPr>
        <w:t xml:space="preserve">okres </w:t>
      </w:r>
      <w:r w:rsidRPr="00DE06BE">
        <w:rPr>
          <w:rFonts w:cs="Arial"/>
        </w:rPr>
        <w:t xml:space="preserve">7 dni. Następnie, </w:t>
      </w:r>
      <w:r>
        <w:rPr>
          <w:rFonts w:cs="Arial"/>
        </w:rPr>
        <w:t xml:space="preserve">w celu dodatkowego napowietrzenia i przemieszania odpadów </w:t>
      </w:r>
      <w:r w:rsidRPr="00DE06BE">
        <w:rPr>
          <w:rFonts w:cs="Arial"/>
        </w:rPr>
        <w:t xml:space="preserve">za pomocą ładowarki kołowej </w:t>
      </w:r>
      <w:r w:rsidRPr="006F2E2B">
        <w:rPr>
          <w:rFonts w:cs="Arial"/>
        </w:rPr>
        <w:t xml:space="preserve">odpady transportowane będą do boksu napowietrzanego powietrzem </w:t>
      </w:r>
      <w:r>
        <w:rPr>
          <w:rFonts w:cs="Arial"/>
        </w:rPr>
        <w:t>zimnym</w:t>
      </w:r>
      <w:r w:rsidRPr="006F2E2B">
        <w:rPr>
          <w:rFonts w:cs="Arial"/>
        </w:rPr>
        <w:t>, gdzie</w:t>
      </w:r>
      <w:r w:rsidRPr="00DE06BE">
        <w:rPr>
          <w:rFonts w:cs="Arial"/>
        </w:rPr>
        <w:t xml:space="preserve"> przebywać będą co najmniej 7 dni. </w:t>
      </w:r>
      <w:r>
        <w:rPr>
          <w:rFonts w:cs="Arial"/>
        </w:rPr>
        <w:t xml:space="preserve">W kolejnych tygodniach odpady przerzucane będą do kolejnych, wolnych boksów nie rzadziej niż raz na dwa tygodnie. </w:t>
      </w:r>
      <w:r w:rsidRPr="00DE06BE">
        <w:rPr>
          <w:rFonts w:cs="Arial"/>
        </w:rPr>
        <w:t>Odpady nie będą rozpraszane podczas transportu i</w:t>
      </w:r>
      <w:r>
        <w:rPr>
          <w:rFonts w:cs="Arial"/>
        </w:rPr>
        <w:t> </w:t>
      </w:r>
      <w:r w:rsidR="00A71F70">
        <w:rPr>
          <w:rFonts w:cs="Arial"/>
        </w:rPr>
        <w:t xml:space="preserve"> </w:t>
      </w:r>
      <w:r w:rsidRPr="00DE06BE">
        <w:rPr>
          <w:rFonts w:cs="Arial"/>
        </w:rPr>
        <w:t>czynności przeładunkowych.</w:t>
      </w:r>
      <w:r w:rsidRPr="0005024E">
        <w:rPr>
          <w:rFonts w:cs="Arial"/>
          <w:bCs/>
        </w:rPr>
        <w:t xml:space="preserve"> </w:t>
      </w:r>
      <w:r>
        <w:rPr>
          <w:rFonts w:cs="Arial"/>
        </w:rPr>
        <w:t>Proces technologiczny prowadzony będzie w taki sam sposób jak w boksie pierwszym.</w:t>
      </w:r>
    </w:p>
    <w:p w14:paraId="6C704E0D" w14:textId="276A48D5" w:rsidR="008C0E26" w:rsidRPr="00393672" w:rsidRDefault="008C0E26" w:rsidP="009B7D03">
      <w:pPr>
        <w:spacing w:line="240" w:lineRule="auto"/>
        <w:jc w:val="both"/>
        <w:rPr>
          <w:rFonts w:cs="Arial"/>
          <w:bCs/>
        </w:rPr>
      </w:pPr>
      <w:r w:rsidRPr="00E95072">
        <w:rPr>
          <w:rFonts w:cs="Arial"/>
          <w:b/>
        </w:rPr>
        <w:t>XXI</w:t>
      </w:r>
      <w:r>
        <w:rPr>
          <w:rFonts w:cs="Arial"/>
          <w:b/>
        </w:rPr>
        <w:t>V</w:t>
      </w:r>
      <w:r w:rsidRPr="00E95072">
        <w:rPr>
          <w:rFonts w:cs="Arial"/>
          <w:b/>
        </w:rPr>
        <w:t>.</w:t>
      </w:r>
      <w:r w:rsidR="00361CA3">
        <w:rPr>
          <w:rFonts w:cs="Arial"/>
          <w:b/>
        </w:rPr>
        <w:t>5</w:t>
      </w:r>
      <w:r w:rsidRPr="00E95072">
        <w:rPr>
          <w:rFonts w:cs="Arial"/>
          <w:b/>
        </w:rPr>
        <w:t>.</w:t>
      </w:r>
      <w:r>
        <w:rPr>
          <w:rFonts w:cs="Arial"/>
          <w:b/>
        </w:rPr>
        <w:t>9</w:t>
      </w:r>
      <w:r w:rsidRPr="00E95072">
        <w:rPr>
          <w:rFonts w:cs="Arial"/>
          <w:b/>
        </w:rPr>
        <w:t xml:space="preserve">. </w:t>
      </w:r>
      <w:r w:rsidRPr="00393672">
        <w:rPr>
          <w:rFonts w:cs="Arial"/>
          <w:bCs/>
        </w:rPr>
        <w:t xml:space="preserve">Łącznie proces </w:t>
      </w:r>
      <w:r>
        <w:rPr>
          <w:rFonts w:cs="Arial"/>
          <w:bCs/>
        </w:rPr>
        <w:t>kompostowania selektywnie</w:t>
      </w:r>
      <w:r w:rsidRPr="00393672">
        <w:rPr>
          <w:rFonts w:cs="Arial"/>
          <w:bCs/>
        </w:rPr>
        <w:t xml:space="preserve"> </w:t>
      </w:r>
      <w:r>
        <w:rPr>
          <w:rFonts w:cs="Arial"/>
          <w:bCs/>
        </w:rPr>
        <w:t xml:space="preserve">zebranych odpadów  ulegających biodegradacji i innych bioodpadów w warunkach tlenowych </w:t>
      </w:r>
      <w:r w:rsidRPr="00393672">
        <w:rPr>
          <w:rFonts w:cs="Arial"/>
          <w:bCs/>
        </w:rPr>
        <w:t xml:space="preserve">będzie prowadzony przez </w:t>
      </w:r>
      <w:r>
        <w:rPr>
          <w:rFonts w:cs="Arial"/>
          <w:bCs/>
        </w:rPr>
        <w:t>okres od 6 do 8 tygodni, jednak nie krócej niż 6 tygodni</w:t>
      </w:r>
      <w:r w:rsidRPr="00393672">
        <w:rPr>
          <w:rFonts w:cs="Arial"/>
          <w:bCs/>
        </w:rPr>
        <w:t xml:space="preserve"> z</w:t>
      </w:r>
      <w:r>
        <w:rPr>
          <w:rFonts w:cs="Arial"/>
          <w:bCs/>
        </w:rPr>
        <w:t> </w:t>
      </w:r>
      <w:r w:rsidRPr="00393672">
        <w:rPr>
          <w:rFonts w:cs="Arial"/>
          <w:bCs/>
        </w:rPr>
        <w:t xml:space="preserve">przerzuceniem pryzmy </w:t>
      </w:r>
      <w:r>
        <w:rPr>
          <w:rFonts w:cs="Arial"/>
          <w:bCs/>
        </w:rPr>
        <w:t xml:space="preserve">do wolnego boksu. </w:t>
      </w:r>
    </w:p>
    <w:p w14:paraId="67A979B4" w14:textId="5F09606C" w:rsidR="008C0E26" w:rsidRPr="004E6DFC" w:rsidRDefault="008C0E26" w:rsidP="009B7D03">
      <w:pPr>
        <w:spacing w:line="240" w:lineRule="auto"/>
        <w:ind w:right="69"/>
        <w:jc w:val="both"/>
        <w:rPr>
          <w:rFonts w:cs="Arial"/>
        </w:rPr>
      </w:pPr>
      <w:r w:rsidRPr="00E95072">
        <w:rPr>
          <w:rFonts w:cs="Arial"/>
          <w:b/>
        </w:rPr>
        <w:t>XXI</w:t>
      </w:r>
      <w:r>
        <w:rPr>
          <w:rFonts w:cs="Arial"/>
          <w:b/>
        </w:rPr>
        <w:t>V</w:t>
      </w:r>
      <w:r w:rsidRPr="00E95072">
        <w:rPr>
          <w:rFonts w:cs="Arial"/>
          <w:b/>
        </w:rPr>
        <w:t>.</w:t>
      </w:r>
      <w:r w:rsidR="00022325">
        <w:rPr>
          <w:rFonts w:cs="Arial"/>
          <w:b/>
        </w:rPr>
        <w:t>5</w:t>
      </w:r>
      <w:r w:rsidRPr="00E95072">
        <w:rPr>
          <w:rFonts w:cs="Arial"/>
          <w:b/>
        </w:rPr>
        <w:t>.</w:t>
      </w:r>
      <w:r>
        <w:rPr>
          <w:rFonts w:cs="Arial"/>
          <w:b/>
        </w:rPr>
        <w:t>10</w:t>
      </w:r>
      <w:r w:rsidRPr="00E95072">
        <w:rPr>
          <w:rFonts w:cs="Arial"/>
          <w:b/>
        </w:rPr>
        <w:t xml:space="preserve">. </w:t>
      </w:r>
      <w:r w:rsidRPr="00E95072">
        <w:rPr>
          <w:rFonts w:cs="Arial"/>
        </w:rPr>
        <w:t>Pryzm</w:t>
      </w:r>
      <w:r>
        <w:rPr>
          <w:rFonts w:cs="Arial"/>
        </w:rPr>
        <w:t>a</w:t>
      </w:r>
      <w:r w:rsidRPr="00E95072">
        <w:rPr>
          <w:rFonts w:cs="Arial"/>
        </w:rPr>
        <w:t xml:space="preserve"> poddawan</w:t>
      </w:r>
      <w:r>
        <w:rPr>
          <w:rFonts w:cs="Arial"/>
        </w:rPr>
        <w:t>a</w:t>
      </w:r>
      <w:r w:rsidRPr="00E95072">
        <w:rPr>
          <w:rFonts w:cs="Arial"/>
        </w:rPr>
        <w:t xml:space="preserve"> będ</w:t>
      </w:r>
      <w:r>
        <w:rPr>
          <w:rFonts w:cs="Arial"/>
        </w:rPr>
        <w:t>zie</w:t>
      </w:r>
      <w:r w:rsidRPr="00E95072">
        <w:rPr>
          <w:rFonts w:cs="Arial"/>
        </w:rPr>
        <w:t xml:space="preserve"> przerzucaniu </w:t>
      </w:r>
      <w:r w:rsidR="00A71F70">
        <w:rPr>
          <w:rFonts w:cs="Arial"/>
        </w:rPr>
        <w:t xml:space="preserve">do wolnego boksu </w:t>
      </w:r>
      <w:r>
        <w:rPr>
          <w:rFonts w:cs="Arial"/>
        </w:rPr>
        <w:t xml:space="preserve">w celu napowietrzenia i przemieszania kompostowanych odpadów. Przerzucanie </w:t>
      </w:r>
      <w:r w:rsidR="00A71F70">
        <w:rPr>
          <w:rFonts w:cs="Arial"/>
        </w:rPr>
        <w:t>p</w:t>
      </w:r>
      <w:r>
        <w:rPr>
          <w:rFonts w:cs="Arial"/>
        </w:rPr>
        <w:t xml:space="preserve">rowadzone będzie </w:t>
      </w:r>
      <w:r w:rsidRPr="00E95072">
        <w:rPr>
          <w:rFonts w:cs="Arial"/>
        </w:rPr>
        <w:t>przy użyciu ładowarki</w:t>
      </w:r>
      <w:r>
        <w:rPr>
          <w:rFonts w:cs="Arial"/>
        </w:rPr>
        <w:t>,</w:t>
      </w:r>
      <w:r w:rsidRPr="00E95072">
        <w:rPr>
          <w:rFonts w:cs="Arial"/>
          <w:color w:val="00B050"/>
        </w:rPr>
        <w:t xml:space="preserve"> </w:t>
      </w:r>
      <w:r w:rsidR="00A71F70" w:rsidRPr="00A71F70">
        <w:rPr>
          <w:rFonts w:cs="Arial"/>
        </w:rPr>
        <w:t xml:space="preserve">z częstotliwością </w:t>
      </w:r>
      <w:r w:rsidRPr="00E95072">
        <w:rPr>
          <w:rFonts w:cs="Arial"/>
        </w:rPr>
        <w:t>co</w:t>
      </w:r>
      <w:r w:rsidRPr="004E6DFC">
        <w:rPr>
          <w:rFonts w:cs="Arial"/>
        </w:rPr>
        <w:t xml:space="preserve"> najmniej raz </w:t>
      </w:r>
      <w:r>
        <w:rPr>
          <w:rFonts w:cs="Arial"/>
        </w:rPr>
        <w:t xml:space="preserve">na </w:t>
      </w:r>
      <w:r w:rsidR="00A71F70">
        <w:rPr>
          <w:rFonts w:cs="Arial"/>
        </w:rPr>
        <w:t>dwa tygodnie.</w:t>
      </w:r>
      <w:r>
        <w:rPr>
          <w:rFonts w:cs="Arial"/>
        </w:rPr>
        <w:t xml:space="preserve"> </w:t>
      </w:r>
    </w:p>
    <w:p w14:paraId="2F7A409C" w14:textId="708FB428" w:rsidR="008C0E26" w:rsidRPr="00C742CE" w:rsidRDefault="008C0E26" w:rsidP="009B7D03">
      <w:pPr>
        <w:spacing w:line="240" w:lineRule="auto"/>
        <w:jc w:val="both"/>
        <w:rPr>
          <w:rFonts w:cs="Arial"/>
        </w:rPr>
      </w:pPr>
      <w:r w:rsidRPr="00E95072">
        <w:rPr>
          <w:rFonts w:cs="Arial"/>
          <w:b/>
        </w:rPr>
        <w:t>XXI</w:t>
      </w:r>
      <w:r>
        <w:rPr>
          <w:rFonts w:cs="Arial"/>
          <w:b/>
        </w:rPr>
        <w:t>V</w:t>
      </w:r>
      <w:r w:rsidRPr="00E95072">
        <w:rPr>
          <w:rFonts w:cs="Arial"/>
          <w:b/>
        </w:rPr>
        <w:t>.</w:t>
      </w:r>
      <w:r w:rsidR="00022325">
        <w:rPr>
          <w:rFonts w:cs="Arial"/>
          <w:b/>
        </w:rPr>
        <w:t>5</w:t>
      </w:r>
      <w:r w:rsidRPr="00E95072">
        <w:rPr>
          <w:rFonts w:cs="Arial"/>
          <w:b/>
        </w:rPr>
        <w:t>.1</w:t>
      </w:r>
      <w:r>
        <w:rPr>
          <w:rFonts w:cs="Arial"/>
          <w:b/>
        </w:rPr>
        <w:t>1</w:t>
      </w:r>
      <w:r w:rsidRPr="00E95072">
        <w:rPr>
          <w:rFonts w:cs="Arial"/>
          <w:b/>
        </w:rPr>
        <w:t xml:space="preserve">. </w:t>
      </w:r>
      <w:r w:rsidRPr="00C84CAE">
        <w:rPr>
          <w:rFonts w:cs="Arial"/>
          <w:shd w:val="clear" w:color="auto" w:fill="FFFFFF"/>
        </w:rPr>
        <w:t>Pryzm</w:t>
      </w:r>
      <w:r>
        <w:rPr>
          <w:rFonts w:cs="Arial"/>
          <w:shd w:val="clear" w:color="auto" w:fill="FFFFFF"/>
        </w:rPr>
        <w:t>a</w:t>
      </w:r>
      <w:r w:rsidRPr="00C84CAE">
        <w:rPr>
          <w:rFonts w:cs="Arial"/>
          <w:shd w:val="clear" w:color="auto" w:fill="FFFFFF"/>
        </w:rPr>
        <w:t xml:space="preserve"> </w:t>
      </w:r>
      <w:r>
        <w:rPr>
          <w:rFonts w:cs="Arial"/>
          <w:shd w:val="clear" w:color="auto" w:fill="FFFFFF"/>
        </w:rPr>
        <w:t>może być poddana</w:t>
      </w:r>
      <w:r w:rsidRPr="00C84CAE">
        <w:rPr>
          <w:rFonts w:cs="Arial"/>
          <w:shd w:val="clear" w:color="auto" w:fill="FFFFFF"/>
        </w:rPr>
        <w:t xml:space="preserve"> zraszaniu </w:t>
      </w:r>
      <w:r>
        <w:rPr>
          <w:rFonts w:cs="Arial"/>
        </w:rPr>
        <w:t xml:space="preserve">w celu wspomagania procesu dojrzewania kompostu oraz ograniczenia pylenia. Wilgotność pryzm utrzymywana będzie w zakresie 30 – 55 %. </w:t>
      </w:r>
      <w:r w:rsidRPr="00F67619">
        <w:rPr>
          <w:rFonts w:cs="Arial"/>
        </w:rPr>
        <w:t>Do zraszania wykorzystan</w:t>
      </w:r>
      <w:r>
        <w:rPr>
          <w:rFonts w:cs="Arial"/>
        </w:rPr>
        <w:t>y</w:t>
      </w:r>
      <w:r w:rsidRPr="00F67619">
        <w:rPr>
          <w:rFonts w:cs="Arial"/>
        </w:rPr>
        <w:t xml:space="preserve"> będzie </w:t>
      </w:r>
      <w:r>
        <w:rPr>
          <w:rFonts w:cs="Arial"/>
        </w:rPr>
        <w:t xml:space="preserve">odciek. </w:t>
      </w:r>
      <w:r w:rsidRPr="005349F9">
        <w:rPr>
          <w:rFonts w:cs="Arial"/>
        </w:rPr>
        <w:t>Zraszanie prowadzone będzie przy użyciu węża z odpowiednią końcówką zraszającą.</w:t>
      </w:r>
    </w:p>
    <w:p w14:paraId="1E7298AA" w14:textId="02F80C09" w:rsidR="008C0E26" w:rsidRPr="005E612F" w:rsidRDefault="008C0E26" w:rsidP="009B7D03">
      <w:pPr>
        <w:spacing w:line="240" w:lineRule="auto"/>
        <w:jc w:val="both"/>
        <w:rPr>
          <w:rFonts w:cs="Arial"/>
        </w:rPr>
      </w:pPr>
      <w:r w:rsidRPr="005E612F">
        <w:rPr>
          <w:rFonts w:cs="Arial"/>
          <w:b/>
        </w:rPr>
        <w:t>XXIV.</w:t>
      </w:r>
      <w:r w:rsidR="00022325">
        <w:rPr>
          <w:rFonts w:cs="Arial"/>
          <w:b/>
        </w:rPr>
        <w:t>5</w:t>
      </w:r>
      <w:r w:rsidRPr="005E612F">
        <w:rPr>
          <w:rFonts w:cs="Arial"/>
          <w:b/>
        </w:rPr>
        <w:t xml:space="preserve">.12. </w:t>
      </w:r>
      <w:r>
        <w:rPr>
          <w:rFonts w:cs="Arial"/>
        </w:rPr>
        <w:t>P</w:t>
      </w:r>
      <w:r w:rsidRPr="005E612F">
        <w:rPr>
          <w:rFonts w:cs="Arial"/>
        </w:rPr>
        <w:t>o procesie kompostowania odpad</w:t>
      </w:r>
      <w:r>
        <w:rPr>
          <w:rFonts w:cs="Arial"/>
        </w:rPr>
        <w:t>y</w:t>
      </w:r>
      <w:r w:rsidRPr="005E612F">
        <w:rPr>
          <w:rFonts w:cs="Arial"/>
        </w:rPr>
        <w:t xml:space="preserve"> </w:t>
      </w:r>
      <w:r>
        <w:rPr>
          <w:rFonts w:cs="Arial"/>
        </w:rPr>
        <w:t xml:space="preserve">przewiezione będą przy użyciu </w:t>
      </w:r>
      <w:r w:rsidRPr="007D4828">
        <w:rPr>
          <w:rFonts w:cs="Arial"/>
        </w:rPr>
        <w:t>ładowark</w:t>
      </w:r>
      <w:r>
        <w:rPr>
          <w:rFonts w:cs="Arial"/>
        </w:rPr>
        <w:t>i</w:t>
      </w:r>
      <w:r w:rsidRPr="007D4828">
        <w:rPr>
          <w:rFonts w:cs="Arial"/>
        </w:rPr>
        <w:t xml:space="preserve"> na </w:t>
      </w:r>
      <w:r>
        <w:rPr>
          <w:rFonts w:cs="Arial"/>
        </w:rPr>
        <w:t xml:space="preserve">wydzieloną część </w:t>
      </w:r>
      <w:r w:rsidRPr="007D4828">
        <w:rPr>
          <w:rFonts w:cs="Arial"/>
        </w:rPr>
        <w:t xml:space="preserve">plac </w:t>
      </w:r>
      <w:r>
        <w:rPr>
          <w:rFonts w:cs="Arial"/>
        </w:rPr>
        <w:t>stabilizacji</w:t>
      </w:r>
      <w:r w:rsidRPr="007D4828">
        <w:rPr>
          <w:rFonts w:cs="Arial"/>
        </w:rPr>
        <w:t xml:space="preserve"> </w:t>
      </w:r>
      <w:r>
        <w:rPr>
          <w:rFonts w:cs="Arial"/>
        </w:rPr>
        <w:t>i poddane</w:t>
      </w:r>
      <w:r w:rsidRPr="007D4828">
        <w:rPr>
          <w:rFonts w:cs="Arial"/>
        </w:rPr>
        <w:t xml:space="preserve"> przesianiu na sicie o</w:t>
      </w:r>
      <w:r>
        <w:rPr>
          <w:rFonts w:cs="Arial"/>
        </w:rPr>
        <w:t> </w:t>
      </w:r>
      <w:r w:rsidRPr="007D4828">
        <w:rPr>
          <w:rFonts w:cs="Arial"/>
        </w:rPr>
        <w:t>średnicy oczek 20 mm. Odpady nie będą rozpraszane podczas transportu i czynności przeładunkowych.</w:t>
      </w:r>
    </w:p>
    <w:p w14:paraId="6954F2AC" w14:textId="2C8F2F63" w:rsidR="00022325" w:rsidRPr="009D4439" w:rsidRDefault="008C0E26" w:rsidP="00022325">
      <w:pPr>
        <w:spacing w:line="240" w:lineRule="auto"/>
        <w:jc w:val="both"/>
        <w:rPr>
          <w:rFonts w:cs="Arial"/>
          <w:strike/>
        </w:rPr>
      </w:pPr>
      <w:r w:rsidRPr="00187FCA">
        <w:rPr>
          <w:rFonts w:cs="Arial"/>
          <w:b/>
        </w:rPr>
        <w:t>XXIV.</w:t>
      </w:r>
      <w:r w:rsidR="00022325">
        <w:rPr>
          <w:rFonts w:cs="Arial"/>
          <w:b/>
        </w:rPr>
        <w:t>5</w:t>
      </w:r>
      <w:r w:rsidRPr="00187FCA">
        <w:rPr>
          <w:rFonts w:cs="Arial"/>
          <w:b/>
        </w:rPr>
        <w:t xml:space="preserve">.13. </w:t>
      </w:r>
      <w:r w:rsidR="00022325" w:rsidRPr="00187FCA">
        <w:rPr>
          <w:rFonts w:cs="Arial"/>
        </w:rPr>
        <w:t xml:space="preserve">Po zakończeniu dojrzewania </w:t>
      </w:r>
      <w:r w:rsidR="00022325">
        <w:rPr>
          <w:rFonts w:cs="Arial"/>
        </w:rPr>
        <w:t xml:space="preserve">kompostu </w:t>
      </w:r>
      <w:r w:rsidR="00022325" w:rsidRPr="00187FCA">
        <w:rPr>
          <w:rFonts w:cs="Arial"/>
        </w:rPr>
        <w:t xml:space="preserve">prowadzone będą badania pod kątem osiągniecia wymaganych parametrów </w:t>
      </w:r>
      <w:r w:rsidR="00022325">
        <w:rPr>
          <w:rFonts w:cs="Arial"/>
        </w:rPr>
        <w:t xml:space="preserve">dla </w:t>
      </w:r>
      <w:r w:rsidR="00022325" w:rsidRPr="00187FCA">
        <w:rPr>
          <w:rFonts w:cs="Arial"/>
        </w:rPr>
        <w:t>kompostu</w:t>
      </w:r>
      <w:r w:rsidR="00022325">
        <w:rPr>
          <w:rFonts w:cs="Arial"/>
        </w:rPr>
        <w:t>.</w:t>
      </w:r>
      <w:r w:rsidR="00022325" w:rsidRPr="00187FCA">
        <w:rPr>
          <w:rFonts w:cs="Arial"/>
        </w:rPr>
        <w:t xml:space="preserve"> </w:t>
      </w:r>
      <w:r w:rsidR="00022325">
        <w:rPr>
          <w:rFonts w:cs="Arial"/>
        </w:rPr>
        <w:t>P</w:t>
      </w:r>
      <w:r w:rsidR="00022325" w:rsidRPr="00187FCA">
        <w:rPr>
          <w:rFonts w:cs="Arial"/>
        </w:rPr>
        <w:t>obór próbek wykonany będzie jednorazowo</w:t>
      </w:r>
      <w:r w:rsidR="00022325">
        <w:rPr>
          <w:rFonts w:cs="Arial"/>
        </w:rPr>
        <w:t xml:space="preserve"> </w:t>
      </w:r>
      <w:r w:rsidR="00022325" w:rsidRPr="00187FCA">
        <w:rPr>
          <w:rFonts w:cs="Arial"/>
        </w:rPr>
        <w:t>dla jednej pryzmy odpadów. Próbka do badań pobrana</w:t>
      </w:r>
      <w:r w:rsidR="00022325">
        <w:rPr>
          <w:rFonts w:cs="Arial"/>
        </w:rPr>
        <w:t xml:space="preserve"> będzie </w:t>
      </w:r>
      <w:r w:rsidR="00022325">
        <w:rPr>
          <w:rFonts w:cs="Arial"/>
        </w:rPr>
        <w:br/>
      </w:r>
      <w:r w:rsidR="00022325" w:rsidRPr="00187FCA">
        <w:rPr>
          <w:rFonts w:cs="Arial"/>
        </w:rPr>
        <w:t>z co najmniej dwóch różnych miejsc na pryzmie.</w:t>
      </w:r>
      <w:r w:rsidR="00022325" w:rsidRPr="009D4439">
        <w:rPr>
          <w:rFonts w:cs="Arial"/>
        </w:rPr>
        <w:t xml:space="preserve"> </w:t>
      </w:r>
    </w:p>
    <w:p w14:paraId="442CFCC8" w14:textId="5336AFCB" w:rsidR="00022325" w:rsidRDefault="00022325" w:rsidP="00022325">
      <w:pPr>
        <w:spacing w:line="240" w:lineRule="auto"/>
        <w:jc w:val="both"/>
        <w:rPr>
          <w:rFonts w:cs="Arial"/>
        </w:rPr>
      </w:pPr>
      <w:r w:rsidRPr="00187FCA">
        <w:rPr>
          <w:rFonts w:cs="Arial"/>
          <w:b/>
        </w:rPr>
        <w:t>XXIV.</w:t>
      </w:r>
      <w:r>
        <w:rPr>
          <w:rFonts w:cs="Arial"/>
          <w:b/>
        </w:rPr>
        <w:t>5</w:t>
      </w:r>
      <w:r w:rsidRPr="00187FCA">
        <w:rPr>
          <w:rFonts w:cs="Arial"/>
          <w:b/>
        </w:rPr>
        <w:t>.1</w:t>
      </w:r>
      <w:r>
        <w:rPr>
          <w:rFonts w:cs="Arial"/>
          <w:b/>
        </w:rPr>
        <w:t>4</w:t>
      </w:r>
      <w:r w:rsidRPr="00187FCA">
        <w:rPr>
          <w:rFonts w:cs="Arial"/>
          <w:b/>
        </w:rPr>
        <w:t>.</w:t>
      </w:r>
      <w:r>
        <w:rPr>
          <w:rFonts w:cs="Arial"/>
          <w:b/>
        </w:rPr>
        <w:t xml:space="preserve"> </w:t>
      </w:r>
      <w:r>
        <w:rPr>
          <w:rFonts w:cs="Arial"/>
          <w:color w:val="000000"/>
        </w:rPr>
        <w:t xml:space="preserve">Na skutek poddania </w:t>
      </w:r>
      <w:r w:rsidRPr="00210231">
        <w:rPr>
          <w:rFonts w:cs="Arial"/>
          <w:bCs/>
        </w:rPr>
        <w:t xml:space="preserve">bioodpadów i odpadów ulegających biodegradacji przetworzeniu w procesie R3 </w:t>
      </w:r>
      <w:r>
        <w:rPr>
          <w:rFonts w:cs="Arial"/>
          <w:bCs/>
        </w:rPr>
        <w:t>/</w:t>
      </w:r>
      <w:r>
        <w:rPr>
          <w:rFonts w:cs="Arial"/>
        </w:rPr>
        <w:t>R</w:t>
      </w:r>
      <w:r w:rsidRPr="00242F24">
        <w:rPr>
          <w:rFonts w:cs="Arial"/>
        </w:rPr>
        <w:t>ecykling lub odzysk substancji organicznych, które nie są stosowane jako rozpuszczalniki (w tym kompostowanie i inne biologiczne procesy przekształcania)</w:t>
      </w:r>
      <w:r>
        <w:rPr>
          <w:rFonts w:cs="Arial"/>
        </w:rPr>
        <w:t xml:space="preserve">/ </w:t>
      </w:r>
      <w:r>
        <w:rPr>
          <w:rFonts w:cs="Arial"/>
          <w:bCs/>
        </w:rPr>
        <w:t>o</w:t>
      </w:r>
      <w:r w:rsidRPr="000F45EE">
        <w:rPr>
          <w:rFonts w:cs="Arial"/>
          <w:bCs/>
        </w:rPr>
        <w:t xml:space="preserve">dpady </w:t>
      </w:r>
      <w:r>
        <w:rPr>
          <w:rFonts w:cs="Arial"/>
          <w:bCs/>
        </w:rPr>
        <w:t>utracą status odpadów i staną się produktem zgodnie z ich pierwotnym przeznaczeniem.</w:t>
      </w:r>
      <w:r w:rsidRPr="00DE086C">
        <w:rPr>
          <w:rFonts w:cs="Arial"/>
        </w:rPr>
        <w:t xml:space="preserve"> </w:t>
      </w:r>
      <w:r w:rsidRPr="003E400C">
        <w:rPr>
          <w:rFonts w:cs="Arial"/>
          <w:bCs/>
        </w:rPr>
        <w:t xml:space="preserve">W procesie </w:t>
      </w:r>
      <w:r w:rsidRPr="00442C5E">
        <w:rPr>
          <w:rFonts w:cs="Arial"/>
        </w:rPr>
        <w:t xml:space="preserve">powstawał będzie nawóz organiczny pn. </w:t>
      </w:r>
      <w:r w:rsidRPr="00442C5E">
        <w:rPr>
          <w:rFonts w:cs="Arial"/>
        </w:rPr>
        <w:lastRenderedPageBreak/>
        <w:t xml:space="preserve">ROLKOM </w:t>
      </w:r>
      <w:r>
        <w:rPr>
          <w:rFonts w:cs="Arial"/>
        </w:rPr>
        <w:t xml:space="preserve">spełniający wymagania określone w przepisach rozporządzenia Parlamentu Europejskiego i Rady (UE) 2019/1009 z dnia 5 czerwca 2019r. ustanawiającego przepisy dotyczące udostępniania na rynku produktów nawozowych UE (…). dopuszczony do obrotu </w:t>
      </w:r>
      <w:r w:rsidRPr="00442C5E">
        <w:rPr>
          <w:rFonts w:cs="Arial"/>
        </w:rPr>
        <w:t>decyzj</w:t>
      </w:r>
      <w:r>
        <w:rPr>
          <w:rFonts w:cs="Arial"/>
        </w:rPr>
        <w:t>ą</w:t>
      </w:r>
      <w:r w:rsidRPr="00442C5E">
        <w:rPr>
          <w:rFonts w:cs="Arial"/>
        </w:rPr>
        <w:t xml:space="preserve"> Ministra Rolnictwa i Rozwoju Wsi nr 233/09 z dnia 29.12.2009r.</w:t>
      </w:r>
      <w:r>
        <w:rPr>
          <w:rFonts w:cs="Arial"/>
        </w:rPr>
        <w:t>, wydaną na podstawie przepisów ustawy o nawozach i nawożeniu.</w:t>
      </w:r>
    </w:p>
    <w:p w14:paraId="51FCA86A" w14:textId="66E086D4" w:rsidR="008C0E26" w:rsidRDefault="00022325" w:rsidP="009B7D03">
      <w:pPr>
        <w:spacing w:line="240" w:lineRule="auto"/>
        <w:contextualSpacing/>
        <w:jc w:val="both"/>
        <w:rPr>
          <w:rFonts w:cs="Arial"/>
        </w:rPr>
      </w:pPr>
      <w:bookmarkStart w:id="5" w:name="_Hlk136248719"/>
      <w:r w:rsidRPr="00187FCA">
        <w:rPr>
          <w:rFonts w:cs="Arial"/>
          <w:b/>
        </w:rPr>
        <w:t>XXIV.</w:t>
      </w:r>
      <w:r>
        <w:rPr>
          <w:rFonts w:cs="Arial"/>
          <w:b/>
        </w:rPr>
        <w:t>5</w:t>
      </w:r>
      <w:r w:rsidRPr="00187FCA">
        <w:rPr>
          <w:rFonts w:cs="Arial"/>
          <w:b/>
        </w:rPr>
        <w:t>.1</w:t>
      </w:r>
      <w:r w:rsidR="00115D53">
        <w:rPr>
          <w:rFonts w:cs="Arial"/>
          <w:b/>
        </w:rPr>
        <w:t>5</w:t>
      </w:r>
      <w:r w:rsidRPr="00187FCA">
        <w:rPr>
          <w:rFonts w:cs="Arial"/>
          <w:b/>
        </w:rPr>
        <w:t>.</w:t>
      </w:r>
      <w:r>
        <w:rPr>
          <w:rFonts w:cs="Arial"/>
          <w:b/>
        </w:rPr>
        <w:t xml:space="preserve"> </w:t>
      </w:r>
      <w:r w:rsidRPr="00442C5E">
        <w:rPr>
          <w:rFonts w:cs="Arial"/>
        </w:rPr>
        <w:t xml:space="preserve">W przypadku braku spełniania wymagań decyzji określającej warunki wytwarzania </w:t>
      </w:r>
      <w:r>
        <w:rPr>
          <w:rFonts w:cs="Arial"/>
        </w:rPr>
        <w:t xml:space="preserve">nawozu organicznego </w:t>
      </w:r>
      <w:r w:rsidRPr="00442C5E">
        <w:rPr>
          <w:rFonts w:cs="Arial"/>
        </w:rPr>
        <w:t xml:space="preserve">powstawały będą odpady </w:t>
      </w:r>
      <w:bookmarkEnd w:id="5"/>
      <w:r w:rsidR="008C0E26" w:rsidRPr="00022325">
        <w:rPr>
          <w:rFonts w:cs="Arial"/>
        </w:rPr>
        <w:t xml:space="preserve">wymienione w tabeli </w:t>
      </w:r>
      <w:r w:rsidRPr="00022325">
        <w:rPr>
          <w:rFonts w:cs="Arial"/>
        </w:rPr>
        <w:br/>
      </w:r>
      <w:r w:rsidR="008C0E26" w:rsidRPr="00022325">
        <w:rPr>
          <w:rFonts w:cs="Arial"/>
        </w:rPr>
        <w:t>nr 2:</w:t>
      </w:r>
    </w:p>
    <w:p w14:paraId="7B8371D7" w14:textId="6D1703B8" w:rsidR="008C0E26" w:rsidRPr="0097376B" w:rsidRDefault="008C0E26" w:rsidP="00480AE6">
      <w:pPr>
        <w:spacing w:before="240" w:line="240" w:lineRule="auto"/>
        <w:jc w:val="both"/>
        <w:rPr>
          <w:rFonts w:cs="Arial"/>
          <w:sz w:val="20"/>
          <w:szCs w:val="20"/>
        </w:rPr>
      </w:pPr>
      <w:r w:rsidRPr="0097376B">
        <w:rPr>
          <w:rFonts w:cs="Arial"/>
          <w:sz w:val="20"/>
          <w:szCs w:val="20"/>
        </w:rPr>
        <w:t xml:space="preserve">Tabela nr </w:t>
      </w:r>
      <w:r>
        <w:rPr>
          <w:rFonts w:cs="Arial"/>
          <w:sz w:val="20"/>
          <w:szCs w:val="20"/>
        </w:rPr>
        <w:t>2</w:t>
      </w:r>
    </w:p>
    <w:tbl>
      <w:tblPr>
        <w:tblStyle w:val="Tabela-Siatka1"/>
        <w:tblW w:w="5000" w:type="pct"/>
        <w:tblLook w:val="04A0" w:firstRow="1" w:lastRow="0" w:firstColumn="1" w:lastColumn="0" w:noHBand="0" w:noVBand="1"/>
        <w:tblCaption w:val="Odpady powstajace w procesie kompostowania."/>
        <w:tblDescription w:val="Tabela nr 2 zawiera kody i nazwy odpadów wraz podanymi masami, które wytwarzane będa w procesie kompostowania, w przypadku nie wytworzenia gotowego produktu. Dla każdego kodu wskazany został sposów dalszego zagospodarowania odpadu."/>
      </w:tblPr>
      <w:tblGrid>
        <w:gridCol w:w="529"/>
        <w:gridCol w:w="1111"/>
        <w:gridCol w:w="3175"/>
        <w:gridCol w:w="1423"/>
        <w:gridCol w:w="2824"/>
      </w:tblGrid>
      <w:tr w:rsidR="008C0E26" w:rsidRPr="00480AE6" w14:paraId="1452C229" w14:textId="77777777" w:rsidTr="00480AE6">
        <w:trPr>
          <w:tblHeader/>
        </w:trPr>
        <w:tc>
          <w:tcPr>
            <w:tcW w:w="292" w:type="pct"/>
            <w:vAlign w:val="center"/>
          </w:tcPr>
          <w:p w14:paraId="7CB3441B" w14:textId="77777777" w:rsidR="008C0E26" w:rsidRPr="00480AE6" w:rsidRDefault="008C0E26" w:rsidP="00480AE6">
            <w:pPr>
              <w:jc w:val="center"/>
              <w:rPr>
                <w:rFonts w:cs="Arial"/>
                <w:sz w:val="16"/>
                <w:szCs w:val="16"/>
              </w:rPr>
            </w:pPr>
            <w:r w:rsidRPr="00480AE6">
              <w:rPr>
                <w:rFonts w:cs="Arial"/>
                <w:b/>
                <w:sz w:val="16"/>
                <w:szCs w:val="16"/>
              </w:rPr>
              <w:t>Lp.</w:t>
            </w:r>
          </w:p>
        </w:tc>
        <w:tc>
          <w:tcPr>
            <w:tcW w:w="613" w:type="pct"/>
            <w:vAlign w:val="center"/>
          </w:tcPr>
          <w:p w14:paraId="0448BB85" w14:textId="77777777" w:rsidR="008C0E26" w:rsidRPr="00480AE6" w:rsidRDefault="008C0E26" w:rsidP="00480AE6">
            <w:pPr>
              <w:tabs>
                <w:tab w:val="left" w:pos="34"/>
              </w:tabs>
              <w:jc w:val="center"/>
              <w:rPr>
                <w:rFonts w:cs="Arial"/>
                <w:b/>
                <w:sz w:val="16"/>
                <w:szCs w:val="16"/>
              </w:rPr>
            </w:pPr>
            <w:r w:rsidRPr="00480AE6">
              <w:rPr>
                <w:rFonts w:cs="Arial"/>
                <w:b/>
                <w:sz w:val="16"/>
                <w:szCs w:val="16"/>
              </w:rPr>
              <w:t>Kod</w:t>
            </w:r>
          </w:p>
          <w:p w14:paraId="754E8C98" w14:textId="77777777" w:rsidR="008C0E26" w:rsidRPr="00480AE6" w:rsidRDefault="008C0E26" w:rsidP="00480AE6">
            <w:pPr>
              <w:jc w:val="center"/>
              <w:rPr>
                <w:rFonts w:cs="Arial"/>
                <w:sz w:val="16"/>
                <w:szCs w:val="16"/>
              </w:rPr>
            </w:pPr>
            <w:r w:rsidRPr="00480AE6">
              <w:rPr>
                <w:rFonts w:cs="Arial"/>
                <w:b/>
                <w:sz w:val="16"/>
                <w:szCs w:val="16"/>
              </w:rPr>
              <w:t>odpadu</w:t>
            </w:r>
          </w:p>
        </w:tc>
        <w:tc>
          <w:tcPr>
            <w:tcW w:w="1752" w:type="pct"/>
            <w:vAlign w:val="center"/>
          </w:tcPr>
          <w:p w14:paraId="617494A9" w14:textId="77777777" w:rsidR="008C0E26" w:rsidRPr="00480AE6" w:rsidRDefault="008C0E26" w:rsidP="00480AE6">
            <w:pPr>
              <w:jc w:val="center"/>
              <w:rPr>
                <w:rFonts w:cs="Arial"/>
                <w:b/>
                <w:sz w:val="16"/>
                <w:szCs w:val="16"/>
              </w:rPr>
            </w:pPr>
            <w:r w:rsidRPr="00480AE6">
              <w:rPr>
                <w:rFonts w:cs="Arial"/>
                <w:b/>
                <w:sz w:val="16"/>
                <w:szCs w:val="16"/>
              </w:rPr>
              <w:t>Rodzaj odpadu</w:t>
            </w:r>
          </w:p>
          <w:p w14:paraId="5077F188" w14:textId="77777777" w:rsidR="008C0E26" w:rsidRPr="00480AE6" w:rsidRDefault="008C0E26" w:rsidP="00480AE6">
            <w:pPr>
              <w:jc w:val="center"/>
              <w:rPr>
                <w:rFonts w:cs="Arial"/>
                <w:b/>
                <w:sz w:val="16"/>
                <w:szCs w:val="16"/>
              </w:rPr>
            </w:pPr>
            <w:r w:rsidRPr="00480AE6">
              <w:rPr>
                <w:rFonts w:cs="Arial"/>
                <w:b/>
                <w:sz w:val="16"/>
                <w:szCs w:val="16"/>
              </w:rPr>
              <w:t>przetwarzanego</w:t>
            </w:r>
          </w:p>
        </w:tc>
        <w:tc>
          <w:tcPr>
            <w:tcW w:w="785" w:type="pct"/>
            <w:vAlign w:val="center"/>
          </w:tcPr>
          <w:p w14:paraId="2479DBF4" w14:textId="77777777" w:rsidR="008C0E26" w:rsidRPr="00480AE6" w:rsidRDefault="008C0E26" w:rsidP="00480AE6">
            <w:pPr>
              <w:jc w:val="center"/>
              <w:rPr>
                <w:rFonts w:cs="Arial"/>
                <w:b/>
                <w:sz w:val="16"/>
                <w:szCs w:val="16"/>
              </w:rPr>
            </w:pPr>
            <w:r w:rsidRPr="00480AE6">
              <w:rPr>
                <w:rFonts w:cs="Arial"/>
                <w:b/>
                <w:sz w:val="16"/>
                <w:szCs w:val="16"/>
              </w:rPr>
              <w:t>Masa odpadu</w:t>
            </w:r>
          </w:p>
          <w:p w14:paraId="71F7E88B" w14:textId="7EDE1C6D" w:rsidR="008C0E26" w:rsidRPr="00480AE6" w:rsidRDefault="008C0E26" w:rsidP="00480AE6">
            <w:pPr>
              <w:jc w:val="center"/>
              <w:rPr>
                <w:rFonts w:cs="Arial"/>
                <w:sz w:val="16"/>
                <w:szCs w:val="16"/>
              </w:rPr>
            </w:pPr>
            <w:r w:rsidRPr="00480AE6">
              <w:rPr>
                <w:rFonts w:cs="Arial"/>
                <w:b/>
                <w:sz w:val="16"/>
                <w:szCs w:val="16"/>
              </w:rPr>
              <w:t>Mg/rok</w:t>
            </w:r>
          </w:p>
        </w:tc>
        <w:tc>
          <w:tcPr>
            <w:tcW w:w="1558" w:type="pct"/>
            <w:vAlign w:val="center"/>
          </w:tcPr>
          <w:p w14:paraId="4EA11295" w14:textId="77777777" w:rsidR="008C0E26" w:rsidRPr="00480AE6" w:rsidRDefault="008C0E26" w:rsidP="00480AE6">
            <w:pPr>
              <w:jc w:val="center"/>
              <w:rPr>
                <w:rFonts w:cs="Arial"/>
                <w:sz w:val="16"/>
                <w:szCs w:val="16"/>
              </w:rPr>
            </w:pPr>
            <w:r w:rsidRPr="00480AE6">
              <w:rPr>
                <w:rFonts w:cs="Arial"/>
                <w:b/>
                <w:bCs/>
                <w:sz w:val="16"/>
                <w:szCs w:val="16"/>
              </w:rPr>
              <w:t>Sposoby gospodarowania odpadami wytwarzanymi</w:t>
            </w:r>
          </w:p>
        </w:tc>
      </w:tr>
      <w:tr w:rsidR="008C0E26" w:rsidRPr="00480AE6" w14:paraId="743E9478" w14:textId="77777777" w:rsidTr="00480AE6">
        <w:tc>
          <w:tcPr>
            <w:tcW w:w="292" w:type="pct"/>
            <w:vAlign w:val="center"/>
          </w:tcPr>
          <w:p w14:paraId="45EF652D" w14:textId="77777777" w:rsidR="008C0E26" w:rsidRPr="00480AE6" w:rsidRDefault="008C0E26" w:rsidP="00480AE6">
            <w:pPr>
              <w:jc w:val="center"/>
              <w:rPr>
                <w:rFonts w:cs="Arial"/>
                <w:sz w:val="16"/>
                <w:szCs w:val="16"/>
              </w:rPr>
            </w:pPr>
            <w:r w:rsidRPr="00480AE6">
              <w:rPr>
                <w:rFonts w:cs="Arial"/>
                <w:sz w:val="16"/>
                <w:szCs w:val="16"/>
              </w:rPr>
              <w:t>1.</w:t>
            </w:r>
          </w:p>
        </w:tc>
        <w:tc>
          <w:tcPr>
            <w:tcW w:w="613" w:type="pct"/>
            <w:vAlign w:val="center"/>
          </w:tcPr>
          <w:p w14:paraId="0C0957BA" w14:textId="77777777" w:rsidR="008C0E26" w:rsidRPr="00480AE6" w:rsidRDefault="008C0E26" w:rsidP="00480AE6">
            <w:pPr>
              <w:jc w:val="center"/>
              <w:rPr>
                <w:rFonts w:cs="Arial"/>
                <w:b/>
                <w:sz w:val="16"/>
                <w:szCs w:val="16"/>
              </w:rPr>
            </w:pPr>
            <w:r w:rsidRPr="00480AE6">
              <w:rPr>
                <w:rFonts w:cs="Arial"/>
                <w:b/>
                <w:sz w:val="16"/>
                <w:szCs w:val="16"/>
              </w:rPr>
              <w:t>19 05 01</w:t>
            </w:r>
          </w:p>
        </w:tc>
        <w:tc>
          <w:tcPr>
            <w:tcW w:w="1752" w:type="pct"/>
            <w:vAlign w:val="center"/>
          </w:tcPr>
          <w:p w14:paraId="5D772F05" w14:textId="77777777" w:rsidR="008C0E26" w:rsidRPr="00480AE6" w:rsidRDefault="008C0E26" w:rsidP="00480AE6">
            <w:pPr>
              <w:jc w:val="center"/>
              <w:rPr>
                <w:rFonts w:cs="Arial"/>
                <w:bCs/>
                <w:sz w:val="16"/>
                <w:szCs w:val="16"/>
              </w:rPr>
            </w:pPr>
            <w:r w:rsidRPr="00480AE6">
              <w:rPr>
                <w:rFonts w:cs="Arial"/>
                <w:bCs/>
                <w:sz w:val="16"/>
                <w:szCs w:val="16"/>
              </w:rPr>
              <w:t>Nieprzekompostowane frakcje odpadów komunalnych i podobnych</w:t>
            </w:r>
          </w:p>
        </w:tc>
        <w:tc>
          <w:tcPr>
            <w:tcW w:w="785" w:type="pct"/>
            <w:vAlign w:val="center"/>
          </w:tcPr>
          <w:p w14:paraId="4053B25A" w14:textId="77777777" w:rsidR="008C0E26" w:rsidRPr="00480AE6" w:rsidRDefault="008C0E26" w:rsidP="00480AE6">
            <w:pPr>
              <w:jc w:val="center"/>
              <w:rPr>
                <w:rFonts w:cs="Arial"/>
                <w:bCs/>
                <w:sz w:val="16"/>
                <w:szCs w:val="16"/>
              </w:rPr>
            </w:pPr>
            <w:r w:rsidRPr="00480AE6">
              <w:rPr>
                <w:rFonts w:cs="Arial"/>
                <w:bCs/>
                <w:sz w:val="16"/>
                <w:szCs w:val="16"/>
              </w:rPr>
              <w:t>130</w:t>
            </w:r>
          </w:p>
        </w:tc>
        <w:tc>
          <w:tcPr>
            <w:tcW w:w="1558" w:type="pct"/>
            <w:vAlign w:val="center"/>
          </w:tcPr>
          <w:p w14:paraId="65EDF0DF" w14:textId="77777777" w:rsidR="008C0E26" w:rsidRPr="00480AE6" w:rsidRDefault="008C0E26" w:rsidP="00480AE6">
            <w:pPr>
              <w:jc w:val="center"/>
              <w:rPr>
                <w:rFonts w:cs="Arial"/>
                <w:sz w:val="16"/>
                <w:szCs w:val="16"/>
              </w:rPr>
            </w:pPr>
            <w:r w:rsidRPr="00480AE6">
              <w:rPr>
                <w:rFonts w:cs="Arial"/>
                <w:sz w:val="16"/>
                <w:szCs w:val="16"/>
              </w:rPr>
              <w:t>Odpady przekazywane będą uprawnionym podmiotom do unieszkodliwiania.</w:t>
            </w:r>
          </w:p>
        </w:tc>
      </w:tr>
      <w:tr w:rsidR="008C0E26" w:rsidRPr="00480AE6" w14:paraId="72E1267E" w14:textId="77777777" w:rsidTr="00480AE6">
        <w:tc>
          <w:tcPr>
            <w:tcW w:w="292" w:type="pct"/>
            <w:vAlign w:val="center"/>
          </w:tcPr>
          <w:p w14:paraId="1FD2AA4B" w14:textId="77777777" w:rsidR="008C0E26" w:rsidRPr="00480AE6" w:rsidRDefault="008C0E26" w:rsidP="00480AE6">
            <w:pPr>
              <w:jc w:val="center"/>
              <w:rPr>
                <w:rFonts w:cs="Arial"/>
                <w:sz w:val="16"/>
                <w:szCs w:val="16"/>
              </w:rPr>
            </w:pPr>
            <w:r w:rsidRPr="00480AE6">
              <w:rPr>
                <w:rFonts w:cs="Arial"/>
                <w:sz w:val="16"/>
                <w:szCs w:val="16"/>
              </w:rPr>
              <w:t>2.</w:t>
            </w:r>
          </w:p>
        </w:tc>
        <w:tc>
          <w:tcPr>
            <w:tcW w:w="613" w:type="pct"/>
            <w:vAlign w:val="center"/>
          </w:tcPr>
          <w:p w14:paraId="6FDBCBE5" w14:textId="77777777" w:rsidR="008C0E26" w:rsidRPr="00480AE6" w:rsidRDefault="008C0E26" w:rsidP="00480AE6">
            <w:pPr>
              <w:jc w:val="center"/>
              <w:rPr>
                <w:rFonts w:cs="Arial"/>
                <w:b/>
                <w:sz w:val="16"/>
                <w:szCs w:val="16"/>
              </w:rPr>
            </w:pPr>
            <w:r w:rsidRPr="00480AE6">
              <w:rPr>
                <w:rFonts w:cs="Arial"/>
                <w:b/>
                <w:sz w:val="16"/>
                <w:szCs w:val="16"/>
              </w:rPr>
              <w:t>19 05 03</w:t>
            </w:r>
          </w:p>
        </w:tc>
        <w:tc>
          <w:tcPr>
            <w:tcW w:w="1752" w:type="pct"/>
            <w:vAlign w:val="center"/>
          </w:tcPr>
          <w:p w14:paraId="5E2A096D" w14:textId="77777777" w:rsidR="008C0E26" w:rsidRPr="00480AE6" w:rsidRDefault="008C0E26" w:rsidP="00480AE6">
            <w:pPr>
              <w:jc w:val="center"/>
              <w:rPr>
                <w:rFonts w:cs="Arial"/>
                <w:bCs/>
                <w:sz w:val="16"/>
                <w:szCs w:val="16"/>
              </w:rPr>
            </w:pPr>
            <w:r w:rsidRPr="00480AE6">
              <w:rPr>
                <w:rFonts w:cs="Arial"/>
                <w:bCs/>
                <w:sz w:val="16"/>
                <w:szCs w:val="16"/>
              </w:rPr>
              <w:t>Kompost nieodpowiadający wymaganiom (nienadający się do wykorzystania)</w:t>
            </w:r>
          </w:p>
        </w:tc>
        <w:tc>
          <w:tcPr>
            <w:tcW w:w="785" w:type="pct"/>
            <w:vAlign w:val="center"/>
          </w:tcPr>
          <w:p w14:paraId="0DB8708B" w14:textId="77777777" w:rsidR="008C0E26" w:rsidRPr="00480AE6" w:rsidRDefault="008C0E26" w:rsidP="00480AE6">
            <w:pPr>
              <w:jc w:val="center"/>
              <w:rPr>
                <w:rFonts w:cs="Arial"/>
                <w:bCs/>
                <w:sz w:val="16"/>
                <w:szCs w:val="16"/>
              </w:rPr>
            </w:pPr>
            <w:r w:rsidRPr="00480AE6">
              <w:rPr>
                <w:rFonts w:cs="Arial"/>
                <w:bCs/>
                <w:sz w:val="16"/>
                <w:szCs w:val="16"/>
              </w:rPr>
              <w:t>250</w:t>
            </w:r>
          </w:p>
        </w:tc>
        <w:tc>
          <w:tcPr>
            <w:tcW w:w="1558" w:type="pct"/>
            <w:vAlign w:val="center"/>
          </w:tcPr>
          <w:p w14:paraId="77C24515" w14:textId="77777777" w:rsidR="008C0E26" w:rsidRPr="00480AE6" w:rsidRDefault="008C0E26" w:rsidP="00480AE6">
            <w:pPr>
              <w:jc w:val="center"/>
              <w:rPr>
                <w:rFonts w:cs="Arial"/>
                <w:sz w:val="16"/>
                <w:szCs w:val="16"/>
              </w:rPr>
            </w:pPr>
            <w:r w:rsidRPr="00480AE6">
              <w:rPr>
                <w:rFonts w:cs="Arial"/>
                <w:sz w:val="16"/>
                <w:szCs w:val="16"/>
              </w:rPr>
              <w:t>Odpady przekazywane będą uprawnionym podmiotom do odzysku.</w:t>
            </w:r>
          </w:p>
        </w:tc>
      </w:tr>
    </w:tbl>
    <w:p w14:paraId="428EB752" w14:textId="77777777" w:rsidR="008C0E26" w:rsidRPr="00C1447E" w:rsidRDefault="008C0E26" w:rsidP="009B7D03">
      <w:pPr>
        <w:pStyle w:val="BodyText22"/>
        <w:widowControl/>
        <w:rPr>
          <w:rFonts w:ascii="A" w:hAnsi="A" w:cs="A"/>
          <w:b w:val="0"/>
          <w:sz w:val="14"/>
          <w:szCs w:val="14"/>
        </w:rPr>
      </w:pPr>
    </w:p>
    <w:p w14:paraId="781B8EE4" w14:textId="77777777" w:rsidR="008C0E26" w:rsidRPr="006A17FD" w:rsidRDefault="008C0E26" w:rsidP="009B7D03">
      <w:pPr>
        <w:pStyle w:val="BodyText22"/>
        <w:widowControl/>
        <w:rPr>
          <w:rFonts w:cs="Arial"/>
          <w:bCs/>
          <w:sz w:val="10"/>
          <w:szCs w:val="10"/>
        </w:rPr>
      </w:pPr>
    </w:p>
    <w:p w14:paraId="5445B351" w14:textId="229D1F37" w:rsidR="008C0E26" w:rsidRDefault="008C0E26" w:rsidP="00177E93">
      <w:pPr>
        <w:pStyle w:val="BodyText22"/>
        <w:widowControl/>
        <w:spacing w:after="120"/>
        <w:rPr>
          <w:rFonts w:cs="Arial"/>
          <w:bCs/>
          <w:szCs w:val="24"/>
        </w:rPr>
      </w:pPr>
      <w:r w:rsidRPr="00B87601">
        <w:rPr>
          <w:rFonts w:cs="Arial"/>
          <w:bCs/>
          <w:szCs w:val="24"/>
        </w:rPr>
        <w:t>XXI</w:t>
      </w:r>
      <w:r>
        <w:rPr>
          <w:rFonts w:cs="Arial"/>
          <w:bCs/>
          <w:szCs w:val="24"/>
        </w:rPr>
        <w:t>V</w:t>
      </w:r>
      <w:r w:rsidRPr="00B87601">
        <w:rPr>
          <w:rFonts w:cs="Arial"/>
          <w:bCs/>
          <w:szCs w:val="24"/>
        </w:rPr>
        <w:t>.</w:t>
      </w:r>
      <w:r w:rsidR="00115D53">
        <w:rPr>
          <w:rFonts w:cs="Arial"/>
          <w:bCs/>
          <w:szCs w:val="24"/>
        </w:rPr>
        <w:t>5</w:t>
      </w:r>
      <w:r w:rsidRPr="00B87601">
        <w:rPr>
          <w:rFonts w:cs="Arial"/>
          <w:bCs/>
          <w:szCs w:val="24"/>
        </w:rPr>
        <w:t>.1</w:t>
      </w:r>
      <w:r w:rsidR="00115D53">
        <w:rPr>
          <w:rFonts w:cs="Arial"/>
          <w:bCs/>
          <w:szCs w:val="24"/>
        </w:rPr>
        <w:t>6</w:t>
      </w:r>
      <w:r w:rsidRPr="00B87601">
        <w:rPr>
          <w:rFonts w:cs="Arial"/>
          <w:bCs/>
          <w:szCs w:val="24"/>
        </w:rPr>
        <w:t>.</w:t>
      </w:r>
      <w:r>
        <w:rPr>
          <w:rFonts w:cs="Arial"/>
          <w:b w:val="0"/>
          <w:szCs w:val="24"/>
        </w:rPr>
        <w:t xml:space="preserve"> </w:t>
      </w:r>
      <w:r w:rsidRPr="00B87601">
        <w:rPr>
          <w:rFonts w:cs="Arial"/>
          <w:bCs/>
          <w:szCs w:val="24"/>
        </w:rPr>
        <w:t xml:space="preserve">Miejsce i sposób magazynowania </w:t>
      </w:r>
      <w:r>
        <w:rPr>
          <w:rFonts w:cs="Arial"/>
          <w:bCs/>
          <w:szCs w:val="24"/>
        </w:rPr>
        <w:t>odpadów przeznaczonych do kompostowania</w:t>
      </w:r>
    </w:p>
    <w:p w14:paraId="58BE522A" w14:textId="77777777" w:rsidR="008C0E26" w:rsidRPr="00B47239" w:rsidRDefault="008C0E26" w:rsidP="00177E93">
      <w:pPr>
        <w:spacing w:before="240" w:after="120" w:line="240" w:lineRule="auto"/>
        <w:jc w:val="both"/>
        <w:rPr>
          <w:rFonts w:eastAsia="Times New Roman" w:cs="Arial"/>
          <w:lang w:eastAsia="pl-PL"/>
        </w:rPr>
      </w:pPr>
      <w:r w:rsidRPr="00B47239">
        <w:rPr>
          <w:rFonts w:cs="Arial"/>
        </w:rPr>
        <w:t>Odpady selektywnie zbierane ulegające biodegradacji</w:t>
      </w:r>
      <w:r>
        <w:rPr>
          <w:rFonts w:cs="Arial"/>
        </w:rPr>
        <w:t xml:space="preserve"> i inne bioodpady</w:t>
      </w:r>
      <w:r w:rsidRPr="00B47239">
        <w:rPr>
          <w:rFonts w:cs="Arial"/>
        </w:rPr>
        <w:t xml:space="preserve">, wymienione w tabeli nr </w:t>
      </w:r>
      <w:r>
        <w:rPr>
          <w:rFonts w:cs="Arial"/>
        </w:rPr>
        <w:t>1 niniejszej decyzji</w:t>
      </w:r>
      <w:r w:rsidRPr="00B47239">
        <w:rPr>
          <w:rFonts w:cs="Arial"/>
        </w:rPr>
        <w:t xml:space="preserve"> nie będą magazynowane, kierowane będą bezpośrednio do procesu</w:t>
      </w:r>
      <w:r>
        <w:rPr>
          <w:rFonts w:cs="Arial"/>
        </w:rPr>
        <w:t xml:space="preserve"> kompostowania.</w:t>
      </w:r>
    </w:p>
    <w:p w14:paraId="25F729B4" w14:textId="72B659E6" w:rsidR="008C0E26" w:rsidRPr="005C334C" w:rsidRDefault="008C0E26" w:rsidP="00177E93">
      <w:pPr>
        <w:pStyle w:val="BodyText22"/>
        <w:widowControl/>
        <w:spacing w:before="240" w:after="120"/>
        <w:rPr>
          <w:rFonts w:cs="Arial"/>
          <w:b w:val="0"/>
          <w:szCs w:val="24"/>
        </w:rPr>
      </w:pPr>
      <w:r w:rsidRPr="00B87601">
        <w:rPr>
          <w:rFonts w:cs="Arial"/>
          <w:bCs/>
          <w:szCs w:val="24"/>
        </w:rPr>
        <w:t>XXI</w:t>
      </w:r>
      <w:r>
        <w:rPr>
          <w:rFonts w:cs="Arial"/>
          <w:bCs/>
          <w:szCs w:val="24"/>
        </w:rPr>
        <w:t>V</w:t>
      </w:r>
      <w:r w:rsidRPr="00B87601">
        <w:rPr>
          <w:rFonts w:cs="Arial"/>
          <w:bCs/>
          <w:szCs w:val="24"/>
        </w:rPr>
        <w:t>.</w:t>
      </w:r>
      <w:r w:rsidR="00115D53">
        <w:rPr>
          <w:rFonts w:cs="Arial"/>
          <w:bCs/>
          <w:szCs w:val="24"/>
        </w:rPr>
        <w:t>5</w:t>
      </w:r>
      <w:r w:rsidRPr="00B87601">
        <w:rPr>
          <w:rFonts w:cs="Arial"/>
          <w:bCs/>
          <w:szCs w:val="24"/>
        </w:rPr>
        <w:t>.1</w:t>
      </w:r>
      <w:r w:rsidR="00115D53">
        <w:rPr>
          <w:rFonts w:cs="Arial"/>
          <w:bCs/>
          <w:szCs w:val="24"/>
        </w:rPr>
        <w:t>7</w:t>
      </w:r>
      <w:r w:rsidRPr="00B87601">
        <w:rPr>
          <w:rFonts w:cs="Arial"/>
          <w:bCs/>
          <w:szCs w:val="24"/>
        </w:rPr>
        <w:t>.</w:t>
      </w:r>
      <w:r>
        <w:rPr>
          <w:rFonts w:cs="Arial"/>
          <w:b w:val="0"/>
          <w:szCs w:val="24"/>
        </w:rPr>
        <w:t xml:space="preserve"> </w:t>
      </w:r>
      <w:r w:rsidRPr="00B87601">
        <w:rPr>
          <w:rFonts w:cs="Arial"/>
          <w:bCs/>
          <w:szCs w:val="24"/>
        </w:rPr>
        <w:t xml:space="preserve">Miejsce i sposób magazynowania </w:t>
      </w:r>
      <w:r>
        <w:rPr>
          <w:rFonts w:cs="Arial"/>
          <w:bCs/>
          <w:szCs w:val="24"/>
        </w:rPr>
        <w:t xml:space="preserve">odpadów powstających w procesie kompostowania </w:t>
      </w:r>
      <w:r w:rsidRPr="005C334C">
        <w:rPr>
          <w:rFonts w:cs="Arial"/>
          <w:b w:val="0"/>
          <w:szCs w:val="24"/>
        </w:rPr>
        <w:t xml:space="preserve">- zgodnie z tabelą nr </w:t>
      </w:r>
      <w:r>
        <w:rPr>
          <w:rFonts w:cs="Arial"/>
          <w:b w:val="0"/>
          <w:szCs w:val="24"/>
        </w:rPr>
        <w:t>3</w:t>
      </w:r>
    </w:p>
    <w:p w14:paraId="40CC05C3" w14:textId="77777777" w:rsidR="008C0E26" w:rsidRDefault="008C0E26" w:rsidP="009B7D03">
      <w:pPr>
        <w:pStyle w:val="Default"/>
        <w:jc w:val="both"/>
        <w:rPr>
          <w:rFonts w:ascii="Arial" w:hAnsi="Arial" w:cs="Arial"/>
          <w:color w:val="auto"/>
          <w:sz w:val="20"/>
          <w:szCs w:val="20"/>
        </w:rPr>
      </w:pPr>
      <w:r w:rsidRPr="00242F24">
        <w:rPr>
          <w:rFonts w:ascii="Arial" w:hAnsi="Arial" w:cs="Arial"/>
          <w:color w:val="auto"/>
          <w:sz w:val="20"/>
          <w:szCs w:val="20"/>
        </w:rPr>
        <w:t>Tabela nr</w:t>
      </w:r>
      <w:r>
        <w:rPr>
          <w:rFonts w:ascii="Arial" w:hAnsi="Arial" w:cs="Arial"/>
          <w:color w:val="auto"/>
          <w:sz w:val="20"/>
          <w:szCs w:val="20"/>
        </w:rPr>
        <w:t xml:space="preserve"> 3</w:t>
      </w:r>
    </w:p>
    <w:tbl>
      <w:tblPr>
        <w:tblStyle w:val="Tabela-Siatka1"/>
        <w:tblW w:w="9072" w:type="dxa"/>
        <w:tblLayout w:type="fixed"/>
        <w:tblLook w:val="04A0" w:firstRow="1" w:lastRow="0" w:firstColumn="1" w:lastColumn="0" w:noHBand="0" w:noVBand="1"/>
        <w:tblCaption w:val="Miejsca i sposób magazynowania odpadów powstajacych w procesie kompostowania."/>
        <w:tblDescription w:val="Tabela nr 3 zawiera kody odpadów, ich nazwy oraz wskazane dla każdego kodu odpadu miejsca i sposoby ich magazynowania. Tabela zawiera scalone komórki i podzielone komórki."/>
      </w:tblPr>
      <w:tblGrid>
        <w:gridCol w:w="426"/>
        <w:gridCol w:w="850"/>
        <w:gridCol w:w="1696"/>
        <w:gridCol w:w="1985"/>
        <w:gridCol w:w="1564"/>
        <w:gridCol w:w="1276"/>
        <w:gridCol w:w="1275"/>
      </w:tblGrid>
      <w:tr w:rsidR="008C0E26" w:rsidRPr="00177E93" w14:paraId="6939E56F" w14:textId="77777777" w:rsidTr="001E6251">
        <w:trPr>
          <w:trHeight w:val="992"/>
        </w:trPr>
        <w:tc>
          <w:tcPr>
            <w:tcW w:w="426" w:type="dxa"/>
            <w:hideMark/>
          </w:tcPr>
          <w:p w14:paraId="6E05DE22" w14:textId="77777777" w:rsidR="008C0E26" w:rsidRPr="00177E93" w:rsidRDefault="008C0E26" w:rsidP="00480AE6">
            <w:pPr>
              <w:widowControl w:val="0"/>
              <w:suppressAutoHyphens/>
              <w:autoSpaceDE w:val="0"/>
              <w:ind w:right="-108"/>
              <w:jc w:val="center"/>
              <w:rPr>
                <w:rFonts w:cs="Arial"/>
                <w:b/>
                <w:noProof/>
                <w:sz w:val="16"/>
                <w:szCs w:val="16"/>
                <w:lang w:eastAsia="ar-SA"/>
              </w:rPr>
            </w:pPr>
            <w:r w:rsidRPr="00177E93">
              <w:rPr>
                <w:rFonts w:cs="Arial"/>
                <w:b/>
                <w:sz w:val="16"/>
                <w:szCs w:val="16"/>
                <w:lang w:eastAsia="en-US"/>
              </w:rPr>
              <w:t>Lp.</w:t>
            </w:r>
          </w:p>
        </w:tc>
        <w:tc>
          <w:tcPr>
            <w:tcW w:w="850" w:type="dxa"/>
            <w:hideMark/>
          </w:tcPr>
          <w:p w14:paraId="7227A573" w14:textId="77777777" w:rsidR="008C0E26" w:rsidRPr="00177E93" w:rsidRDefault="008C0E26" w:rsidP="00480AE6">
            <w:pPr>
              <w:widowControl w:val="0"/>
              <w:suppressAutoHyphens/>
              <w:autoSpaceDE w:val="0"/>
              <w:ind w:left="-120" w:right="-77"/>
              <w:jc w:val="center"/>
              <w:rPr>
                <w:rFonts w:cs="Arial"/>
                <w:b/>
                <w:noProof/>
                <w:sz w:val="16"/>
                <w:szCs w:val="16"/>
                <w:lang w:eastAsia="ar-SA"/>
              </w:rPr>
            </w:pPr>
            <w:r w:rsidRPr="00177E93">
              <w:rPr>
                <w:rFonts w:cs="Arial"/>
                <w:b/>
                <w:sz w:val="16"/>
                <w:szCs w:val="16"/>
                <w:lang w:eastAsia="en-US"/>
              </w:rPr>
              <w:t>Kod odpadu</w:t>
            </w:r>
          </w:p>
        </w:tc>
        <w:tc>
          <w:tcPr>
            <w:tcW w:w="1696" w:type="dxa"/>
            <w:hideMark/>
          </w:tcPr>
          <w:p w14:paraId="76032A94" w14:textId="77777777" w:rsidR="008C0E26" w:rsidRPr="00177E93" w:rsidRDefault="008C0E26" w:rsidP="00480AE6">
            <w:pPr>
              <w:widowControl w:val="0"/>
              <w:suppressAutoHyphens/>
              <w:autoSpaceDE w:val="0"/>
              <w:jc w:val="center"/>
              <w:rPr>
                <w:rFonts w:cs="Arial"/>
                <w:b/>
                <w:noProof/>
                <w:sz w:val="16"/>
                <w:szCs w:val="16"/>
                <w:lang w:eastAsia="ar-SA"/>
              </w:rPr>
            </w:pPr>
            <w:r w:rsidRPr="00177E93">
              <w:rPr>
                <w:rFonts w:cs="Arial"/>
                <w:b/>
                <w:sz w:val="16"/>
                <w:szCs w:val="16"/>
                <w:lang w:eastAsia="en-US"/>
              </w:rPr>
              <w:t>Nazwa odpadu</w:t>
            </w:r>
          </w:p>
        </w:tc>
        <w:tc>
          <w:tcPr>
            <w:tcW w:w="1985" w:type="dxa"/>
            <w:hideMark/>
          </w:tcPr>
          <w:p w14:paraId="72856F11" w14:textId="77777777" w:rsidR="008C0E26" w:rsidRPr="00177E93" w:rsidRDefault="008C0E26" w:rsidP="00480AE6">
            <w:pPr>
              <w:widowControl w:val="0"/>
              <w:suppressAutoHyphens/>
              <w:autoSpaceDE w:val="0"/>
              <w:jc w:val="center"/>
              <w:rPr>
                <w:rFonts w:cs="Arial"/>
                <w:b/>
                <w:sz w:val="16"/>
                <w:szCs w:val="16"/>
                <w:lang w:eastAsia="en-US"/>
              </w:rPr>
            </w:pPr>
            <w:r w:rsidRPr="00177E93">
              <w:rPr>
                <w:rFonts w:cs="Arial"/>
                <w:b/>
                <w:sz w:val="16"/>
                <w:szCs w:val="16"/>
                <w:lang w:eastAsia="en-US"/>
              </w:rPr>
              <w:t>Sposób</w:t>
            </w:r>
            <w:r w:rsidRPr="00177E93">
              <w:rPr>
                <w:rFonts w:cs="Arial"/>
                <w:b/>
                <w:sz w:val="16"/>
                <w:szCs w:val="16"/>
                <w:lang w:eastAsia="en-US"/>
              </w:rPr>
              <w:br/>
              <w:t xml:space="preserve"> i miejsce magazynowania</w:t>
            </w:r>
          </w:p>
        </w:tc>
        <w:tc>
          <w:tcPr>
            <w:tcW w:w="1564" w:type="dxa"/>
          </w:tcPr>
          <w:p w14:paraId="0402D065" w14:textId="77777777" w:rsidR="008C0E26" w:rsidRPr="00177E93" w:rsidRDefault="008C0E26" w:rsidP="00480AE6">
            <w:pPr>
              <w:widowControl w:val="0"/>
              <w:suppressAutoHyphens/>
              <w:autoSpaceDE w:val="0"/>
              <w:ind w:left="-106"/>
              <w:jc w:val="center"/>
              <w:rPr>
                <w:rFonts w:cs="Arial"/>
                <w:b/>
                <w:sz w:val="16"/>
                <w:szCs w:val="16"/>
                <w:lang w:eastAsia="en-US"/>
              </w:rPr>
            </w:pPr>
            <w:r w:rsidRPr="00177E93">
              <w:rPr>
                <w:rFonts w:cs="Arial"/>
                <w:b/>
                <w:sz w:val="16"/>
                <w:szCs w:val="16"/>
                <w:lang w:eastAsia="en-US"/>
              </w:rPr>
              <w:t>Maksymalna masa poszczególnych rodzajów odpadów, które w tym samym czasie mogą być magazynowane</w:t>
            </w:r>
          </w:p>
          <w:p w14:paraId="7B0177D9" w14:textId="77777777" w:rsidR="008C0E26" w:rsidRPr="00177E93" w:rsidRDefault="008C0E26" w:rsidP="00480AE6">
            <w:pPr>
              <w:widowControl w:val="0"/>
              <w:suppressAutoHyphens/>
              <w:autoSpaceDE w:val="0"/>
              <w:ind w:left="-106"/>
              <w:jc w:val="center"/>
              <w:rPr>
                <w:rFonts w:cs="Arial"/>
                <w:b/>
                <w:sz w:val="16"/>
                <w:szCs w:val="16"/>
                <w:lang w:eastAsia="en-US"/>
              </w:rPr>
            </w:pPr>
            <w:r w:rsidRPr="00177E93">
              <w:rPr>
                <w:rFonts w:cs="Arial"/>
                <w:b/>
                <w:sz w:val="16"/>
                <w:szCs w:val="16"/>
                <w:lang w:eastAsia="en-US"/>
              </w:rPr>
              <w:t>Mg</w:t>
            </w:r>
          </w:p>
        </w:tc>
        <w:tc>
          <w:tcPr>
            <w:tcW w:w="1276" w:type="dxa"/>
          </w:tcPr>
          <w:p w14:paraId="025FB2C7" w14:textId="77777777" w:rsidR="008C0E26" w:rsidRPr="00177E93" w:rsidRDefault="008C0E26" w:rsidP="00480AE6">
            <w:pPr>
              <w:widowControl w:val="0"/>
              <w:suppressAutoHyphens/>
              <w:autoSpaceDE w:val="0"/>
              <w:ind w:left="-106" w:right="-110"/>
              <w:jc w:val="center"/>
              <w:rPr>
                <w:rFonts w:cs="Arial"/>
                <w:b/>
                <w:sz w:val="16"/>
                <w:szCs w:val="16"/>
                <w:lang w:eastAsia="en-US"/>
              </w:rPr>
            </w:pPr>
            <w:r w:rsidRPr="00177E93">
              <w:rPr>
                <w:rFonts w:cs="Arial"/>
                <w:b/>
                <w:sz w:val="16"/>
                <w:szCs w:val="16"/>
                <w:lang w:eastAsia="en-US"/>
              </w:rPr>
              <w:t>Maksymalna masa poszczególnych rodzajów odpadów które mogą być magazynowane</w:t>
            </w:r>
            <w:r w:rsidRPr="00177E93">
              <w:rPr>
                <w:rFonts w:cs="Arial"/>
                <w:b/>
                <w:sz w:val="16"/>
                <w:szCs w:val="16"/>
                <w:lang w:eastAsia="en-US"/>
              </w:rPr>
              <w:br/>
              <w:t xml:space="preserve"> w okresie roku</w:t>
            </w:r>
          </w:p>
          <w:p w14:paraId="2C5A21FC" w14:textId="77777777" w:rsidR="008C0E26" w:rsidRPr="00177E93" w:rsidRDefault="008C0E26" w:rsidP="00480AE6">
            <w:pPr>
              <w:widowControl w:val="0"/>
              <w:suppressAutoHyphens/>
              <w:autoSpaceDE w:val="0"/>
              <w:ind w:left="-106"/>
              <w:jc w:val="center"/>
              <w:rPr>
                <w:rFonts w:cs="Arial"/>
                <w:b/>
                <w:sz w:val="16"/>
                <w:szCs w:val="16"/>
                <w:lang w:eastAsia="en-US"/>
              </w:rPr>
            </w:pPr>
            <w:r w:rsidRPr="00177E93">
              <w:rPr>
                <w:rFonts w:cs="Arial"/>
                <w:b/>
                <w:sz w:val="16"/>
                <w:szCs w:val="16"/>
                <w:lang w:eastAsia="en-US"/>
              </w:rPr>
              <w:t>Mg</w:t>
            </w:r>
          </w:p>
        </w:tc>
        <w:tc>
          <w:tcPr>
            <w:tcW w:w="1275" w:type="dxa"/>
          </w:tcPr>
          <w:p w14:paraId="18D6820A" w14:textId="77777777" w:rsidR="008C0E26" w:rsidRPr="00177E93" w:rsidRDefault="008C0E26" w:rsidP="00480AE6">
            <w:pPr>
              <w:widowControl w:val="0"/>
              <w:suppressAutoHyphens/>
              <w:autoSpaceDE w:val="0"/>
              <w:ind w:left="-106" w:right="-110"/>
              <w:jc w:val="center"/>
              <w:rPr>
                <w:rFonts w:cs="Arial"/>
                <w:b/>
                <w:sz w:val="16"/>
                <w:szCs w:val="16"/>
              </w:rPr>
            </w:pPr>
            <w:r w:rsidRPr="00177E93">
              <w:rPr>
                <w:rFonts w:cs="Arial"/>
                <w:b/>
                <w:sz w:val="16"/>
                <w:szCs w:val="16"/>
              </w:rPr>
              <w:t xml:space="preserve">Największa masa odpadów, które mogłyby być magazynowane w tym samym czasie </w:t>
            </w:r>
            <w:r w:rsidRPr="00177E93">
              <w:rPr>
                <w:rFonts w:cs="Arial"/>
                <w:b/>
                <w:sz w:val="16"/>
                <w:szCs w:val="16"/>
              </w:rPr>
              <w:br/>
              <w:t xml:space="preserve">w instalacji, obiekcie budowlanym lub jego części lub innym miejscu magazynowania odpadów, wynikającej </w:t>
            </w:r>
            <w:r w:rsidRPr="00177E93">
              <w:rPr>
                <w:rFonts w:cs="Arial"/>
                <w:b/>
                <w:sz w:val="16"/>
                <w:szCs w:val="16"/>
              </w:rPr>
              <w:br/>
              <w:t>z wymiarów instalacji, obiektu budowlanego lub jego części lub innego miejsca magazynowania odpadów</w:t>
            </w:r>
          </w:p>
          <w:p w14:paraId="78477AAB" w14:textId="77777777" w:rsidR="008C0E26" w:rsidRPr="00177E93" w:rsidRDefault="008C0E26" w:rsidP="00480AE6">
            <w:pPr>
              <w:widowControl w:val="0"/>
              <w:suppressAutoHyphens/>
              <w:autoSpaceDE w:val="0"/>
              <w:ind w:left="-106" w:right="-110"/>
              <w:jc w:val="center"/>
              <w:rPr>
                <w:rFonts w:cs="Arial"/>
                <w:b/>
                <w:sz w:val="16"/>
                <w:szCs w:val="16"/>
                <w:lang w:eastAsia="en-US"/>
              </w:rPr>
            </w:pPr>
          </w:p>
        </w:tc>
      </w:tr>
      <w:tr w:rsidR="008C0E26" w:rsidRPr="00177E93" w14:paraId="4FD7A08A" w14:textId="77777777" w:rsidTr="001E6251">
        <w:trPr>
          <w:trHeight w:val="251"/>
        </w:trPr>
        <w:tc>
          <w:tcPr>
            <w:tcW w:w="426" w:type="dxa"/>
          </w:tcPr>
          <w:p w14:paraId="6D23C224" w14:textId="77777777" w:rsidR="008C0E26" w:rsidRPr="00177E93" w:rsidRDefault="008C0E26" w:rsidP="00480AE6">
            <w:pPr>
              <w:pStyle w:val="Zawartotabeli"/>
              <w:jc w:val="center"/>
              <w:rPr>
                <w:rFonts w:ascii="Arial" w:hAnsi="Arial" w:cs="Arial"/>
                <w:color w:val="auto"/>
                <w:sz w:val="16"/>
                <w:szCs w:val="16"/>
                <w:highlight w:val="yellow"/>
              </w:rPr>
            </w:pPr>
            <w:r w:rsidRPr="00177E93">
              <w:rPr>
                <w:rFonts w:ascii="Arial" w:hAnsi="Arial" w:cs="Arial"/>
                <w:color w:val="auto"/>
                <w:sz w:val="16"/>
                <w:szCs w:val="16"/>
              </w:rPr>
              <w:t>1.</w:t>
            </w:r>
          </w:p>
        </w:tc>
        <w:tc>
          <w:tcPr>
            <w:tcW w:w="850" w:type="dxa"/>
          </w:tcPr>
          <w:p w14:paraId="0FDBD1B9" w14:textId="77777777" w:rsidR="008C0E26" w:rsidRPr="00177E93" w:rsidRDefault="008C0E26" w:rsidP="00480AE6">
            <w:pPr>
              <w:snapToGrid w:val="0"/>
              <w:jc w:val="center"/>
              <w:rPr>
                <w:rFonts w:cs="Arial"/>
                <w:b/>
                <w:sz w:val="16"/>
                <w:szCs w:val="16"/>
                <w:highlight w:val="yellow"/>
              </w:rPr>
            </w:pPr>
            <w:r w:rsidRPr="00177E93">
              <w:rPr>
                <w:rFonts w:cs="Arial"/>
                <w:b/>
                <w:sz w:val="16"/>
                <w:szCs w:val="16"/>
              </w:rPr>
              <w:t>19 05 01</w:t>
            </w:r>
          </w:p>
        </w:tc>
        <w:tc>
          <w:tcPr>
            <w:tcW w:w="1696" w:type="dxa"/>
          </w:tcPr>
          <w:p w14:paraId="7F095662" w14:textId="77777777" w:rsidR="008C0E26" w:rsidRPr="00177E93" w:rsidRDefault="008C0E26" w:rsidP="00480AE6">
            <w:pPr>
              <w:snapToGrid w:val="0"/>
              <w:jc w:val="center"/>
              <w:rPr>
                <w:rFonts w:cs="Arial"/>
                <w:sz w:val="16"/>
                <w:szCs w:val="16"/>
                <w:highlight w:val="yellow"/>
              </w:rPr>
            </w:pPr>
            <w:r w:rsidRPr="00177E93">
              <w:rPr>
                <w:rFonts w:cs="Arial"/>
                <w:sz w:val="16"/>
                <w:szCs w:val="16"/>
              </w:rPr>
              <w:t xml:space="preserve">Nieprzekompostowane frakcje odpadów komunalnych </w:t>
            </w:r>
            <w:r w:rsidRPr="00177E93">
              <w:rPr>
                <w:rFonts w:cs="Arial"/>
                <w:sz w:val="16"/>
                <w:szCs w:val="16"/>
              </w:rPr>
              <w:br/>
              <w:t>i podobnych</w:t>
            </w:r>
          </w:p>
        </w:tc>
        <w:tc>
          <w:tcPr>
            <w:tcW w:w="1985" w:type="dxa"/>
          </w:tcPr>
          <w:p w14:paraId="2443E5F0" w14:textId="77777777" w:rsidR="008C0E26" w:rsidRPr="00177E93" w:rsidRDefault="008C0E26" w:rsidP="00480AE6">
            <w:pPr>
              <w:widowControl w:val="0"/>
              <w:suppressAutoHyphens/>
              <w:autoSpaceDE w:val="0"/>
              <w:jc w:val="center"/>
              <w:rPr>
                <w:rFonts w:cs="Arial"/>
                <w:sz w:val="16"/>
                <w:szCs w:val="16"/>
                <w:highlight w:val="yellow"/>
              </w:rPr>
            </w:pPr>
            <w:r w:rsidRPr="00177E93">
              <w:rPr>
                <w:rFonts w:cs="Arial"/>
                <w:bCs/>
                <w:sz w:val="16"/>
                <w:szCs w:val="16"/>
              </w:rPr>
              <w:t>Odpady magazynowane będą luzem w wydzielonym miejscu na placu kompostowania lub placu przetwarzania stabilizatu. Miejsce magazynowania odpadów będzie opisane kodem i  rodzajem odpadu.</w:t>
            </w:r>
          </w:p>
        </w:tc>
        <w:tc>
          <w:tcPr>
            <w:tcW w:w="1564" w:type="dxa"/>
          </w:tcPr>
          <w:p w14:paraId="5BD8F73C" w14:textId="77777777" w:rsidR="008C0E26" w:rsidRPr="00177E93" w:rsidRDefault="008C0E26" w:rsidP="00480AE6">
            <w:pPr>
              <w:widowControl w:val="0"/>
              <w:suppressAutoHyphens/>
              <w:autoSpaceDE w:val="0"/>
              <w:ind w:left="-106"/>
              <w:jc w:val="center"/>
              <w:rPr>
                <w:rFonts w:cs="Arial"/>
                <w:sz w:val="16"/>
                <w:szCs w:val="16"/>
                <w:lang w:eastAsia="en-US"/>
              </w:rPr>
            </w:pPr>
            <w:r w:rsidRPr="00177E93">
              <w:rPr>
                <w:rFonts w:cs="Arial"/>
                <w:sz w:val="16"/>
                <w:szCs w:val="16"/>
                <w:lang w:eastAsia="en-US"/>
              </w:rPr>
              <w:t>130</w:t>
            </w:r>
          </w:p>
        </w:tc>
        <w:tc>
          <w:tcPr>
            <w:tcW w:w="1276" w:type="dxa"/>
          </w:tcPr>
          <w:p w14:paraId="2D91AAD7" w14:textId="77777777" w:rsidR="008C0E26" w:rsidRPr="00177E93" w:rsidRDefault="008C0E26" w:rsidP="00480AE6">
            <w:pPr>
              <w:widowControl w:val="0"/>
              <w:suppressAutoHyphens/>
              <w:autoSpaceDE w:val="0"/>
              <w:ind w:left="-106" w:right="-110"/>
              <w:jc w:val="center"/>
              <w:rPr>
                <w:rFonts w:cs="Arial"/>
                <w:sz w:val="16"/>
                <w:szCs w:val="16"/>
                <w:lang w:eastAsia="en-US"/>
              </w:rPr>
            </w:pPr>
            <w:r w:rsidRPr="00177E93">
              <w:rPr>
                <w:rFonts w:cs="Arial"/>
                <w:sz w:val="16"/>
                <w:szCs w:val="16"/>
                <w:lang w:eastAsia="en-US"/>
              </w:rPr>
              <w:t>130</w:t>
            </w:r>
          </w:p>
        </w:tc>
        <w:tc>
          <w:tcPr>
            <w:tcW w:w="1275" w:type="dxa"/>
          </w:tcPr>
          <w:p w14:paraId="4853BF1D" w14:textId="77777777" w:rsidR="008C0E26" w:rsidRPr="00177E93" w:rsidRDefault="008C0E26" w:rsidP="00480AE6">
            <w:pPr>
              <w:widowControl w:val="0"/>
              <w:suppressAutoHyphens/>
              <w:autoSpaceDE w:val="0"/>
              <w:ind w:left="-106" w:right="-110"/>
              <w:jc w:val="center"/>
              <w:rPr>
                <w:rFonts w:cs="Arial"/>
                <w:sz w:val="16"/>
                <w:szCs w:val="16"/>
                <w:lang w:eastAsia="en-US"/>
              </w:rPr>
            </w:pPr>
            <w:r w:rsidRPr="00177E93">
              <w:rPr>
                <w:rFonts w:cs="Arial"/>
                <w:sz w:val="16"/>
                <w:szCs w:val="16"/>
                <w:lang w:eastAsia="en-US"/>
              </w:rPr>
              <w:t>130</w:t>
            </w:r>
          </w:p>
        </w:tc>
      </w:tr>
      <w:tr w:rsidR="008C0E26" w:rsidRPr="00177E93" w14:paraId="0CD2150C" w14:textId="77777777" w:rsidTr="001E6251">
        <w:trPr>
          <w:trHeight w:val="1649"/>
        </w:trPr>
        <w:tc>
          <w:tcPr>
            <w:tcW w:w="426" w:type="dxa"/>
          </w:tcPr>
          <w:p w14:paraId="1E36A248" w14:textId="77777777" w:rsidR="008C0E26" w:rsidRPr="00177E93" w:rsidRDefault="008C0E26" w:rsidP="00480AE6">
            <w:pPr>
              <w:pStyle w:val="Zawartotabeli"/>
              <w:jc w:val="center"/>
              <w:rPr>
                <w:rFonts w:ascii="Arial" w:hAnsi="Arial" w:cs="Arial"/>
                <w:color w:val="auto"/>
                <w:sz w:val="16"/>
                <w:szCs w:val="16"/>
              </w:rPr>
            </w:pPr>
            <w:r w:rsidRPr="00177E93">
              <w:rPr>
                <w:rFonts w:ascii="Arial" w:hAnsi="Arial" w:cs="Arial"/>
                <w:color w:val="auto"/>
                <w:sz w:val="16"/>
                <w:szCs w:val="16"/>
              </w:rPr>
              <w:lastRenderedPageBreak/>
              <w:t>2.</w:t>
            </w:r>
          </w:p>
        </w:tc>
        <w:tc>
          <w:tcPr>
            <w:tcW w:w="850" w:type="dxa"/>
          </w:tcPr>
          <w:p w14:paraId="30FC56F5" w14:textId="77777777" w:rsidR="008C0E26" w:rsidRPr="00177E93" w:rsidRDefault="008C0E26" w:rsidP="00480AE6">
            <w:pPr>
              <w:snapToGrid w:val="0"/>
              <w:jc w:val="center"/>
              <w:rPr>
                <w:rFonts w:cs="Arial"/>
                <w:b/>
                <w:sz w:val="16"/>
                <w:szCs w:val="16"/>
              </w:rPr>
            </w:pPr>
            <w:r w:rsidRPr="00177E93">
              <w:rPr>
                <w:rFonts w:cs="Arial"/>
                <w:b/>
                <w:sz w:val="16"/>
                <w:szCs w:val="16"/>
              </w:rPr>
              <w:t>19 05 03</w:t>
            </w:r>
          </w:p>
        </w:tc>
        <w:tc>
          <w:tcPr>
            <w:tcW w:w="1696" w:type="dxa"/>
          </w:tcPr>
          <w:p w14:paraId="5BA0D4B0" w14:textId="77777777" w:rsidR="008C0E26" w:rsidRPr="00177E93" w:rsidRDefault="008C0E26" w:rsidP="00480AE6">
            <w:pPr>
              <w:snapToGrid w:val="0"/>
              <w:jc w:val="center"/>
              <w:rPr>
                <w:rFonts w:cs="Arial"/>
                <w:sz w:val="16"/>
                <w:szCs w:val="16"/>
              </w:rPr>
            </w:pPr>
            <w:r w:rsidRPr="00177E93">
              <w:rPr>
                <w:rFonts w:cs="Arial"/>
                <w:sz w:val="16"/>
                <w:szCs w:val="16"/>
              </w:rPr>
              <w:t>Kompost nieodpowiadający wymaganiom (nienadający się do wykorzystania)</w:t>
            </w:r>
          </w:p>
        </w:tc>
        <w:tc>
          <w:tcPr>
            <w:tcW w:w="1985" w:type="dxa"/>
          </w:tcPr>
          <w:p w14:paraId="440C3C0E" w14:textId="77777777" w:rsidR="008C0E26" w:rsidRPr="00177E93" w:rsidRDefault="008C0E26" w:rsidP="00480AE6">
            <w:pPr>
              <w:widowControl w:val="0"/>
              <w:suppressAutoHyphens/>
              <w:autoSpaceDE w:val="0"/>
              <w:jc w:val="center"/>
              <w:rPr>
                <w:rFonts w:cs="Arial"/>
                <w:b/>
                <w:sz w:val="16"/>
                <w:szCs w:val="16"/>
                <w:lang w:eastAsia="en-US"/>
              </w:rPr>
            </w:pPr>
            <w:r w:rsidRPr="00177E93">
              <w:rPr>
                <w:rFonts w:cs="Arial"/>
                <w:bCs/>
                <w:sz w:val="16"/>
                <w:szCs w:val="16"/>
              </w:rPr>
              <w:t>Odpady magazynowane będą luzem w wydzielonym miejscu na placu kompostowania lub placu przetwarzania stabilizatu. Miejsce magazynowania odpadów będzie opisane kodem i  rodzajem odpadu.</w:t>
            </w:r>
          </w:p>
        </w:tc>
        <w:tc>
          <w:tcPr>
            <w:tcW w:w="1564" w:type="dxa"/>
          </w:tcPr>
          <w:p w14:paraId="2468AFF1" w14:textId="77777777" w:rsidR="008C0E26" w:rsidRPr="00177E93" w:rsidRDefault="008C0E26" w:rsidP="00480AE6">
            <w:pPr>
              <w:widowControl w:val="0"/>
              <w:suppressAutoHyphens/>
              <w:autoSpaceDE w:val="0"/>
              <w:ind w:left="-106"/>
              <w:jc w:val="center"/>
              <w:rPr>
                <w:rFonts w:cs="Arial"/>
                <w:sz w:val="16"/>
                <w:szCs w:val="16"/>
                <w:lang w:eastAsia="en-US"/>
              </w:rPr>
            </w:pPr>
            <w:r w:rsidRPr="00177E93">
              <w:rPr>
                <w:rFonts w:cs="Arial"/>
                <w:sz w:val="16"/>
                <w:szCs w:val="16"/>
                <w:lang w:eastAsia="en-US"/>
              </w:rPr>
              <w:t>250</w:t>
            </w:r>
          </w:p>
        </w:tc>
        <w:tc>
          <w:tcPr>
            <w:tcW w:w="1276" w:type="dxa"/>
          </w:tcPr>
          <w:p w14:paraId="5F3275A2" w14:textId="77777777" w:rsidR="008C0E26" w:rsidRPr="00177E93" w:rsidRDefault="008C0E26" w:rsidP="00480AE6">
            <w:pPr>
              <w:widowControl w:val="0"/>
              <w:suppressAutoHyphens/>
              <w:autoSpaceDE w:val="0"/>
              <w:ind w:right="-110"/>
              <w:jc w:val="center"/>
              <w:rPr>
                <w:rFonts w:cs="Arial"/>
                <w:sz w:val="16"/>
                <w:szCs w:val="16"/>
                <w:lang w:eastAsia="en-US"/>
              </w:rPr>
            </w:pPr>
            <w:r w:rsidRPr="00177E93">
              <w:rPr>
                <w:rFonts w:cs="Arial"/>
                <w:sz w:val="16"/>
                <w:szCs w:val="16"/>
                <w:lang w:eastAsia="en-US"/>
              </w:rPr>
              <w:t>250</w:t>
            </w:r>
          </w:p>
        </w:tc>
        <w:tc>
          <w:tcPr>
            <w:tcW w:w="1275" w:type="dxa"/>
          </w:tcPr>
          <w:p w14:paraId="2DD7B3D3" w14:textId="77777777" w:rsidR="008C0E26" w:rsidRPr="00177E93" w:rsidRDefault="008C0E26" w:rsidP="00480AE6">
            <w:pPr>
              <w:widowControl w:val="0"/>
              <w:suppressAutoHyphens/>
              <w:autoSpaceDE w:val="0"/>
              <w:ind w:left="-106" w:right="-110"/>
              <w:jc w:val="center"/>
              <w:rPr>
                <w:rFonts w:cs="Arial"/>
                <w:sz w:val="16"/>
                <w:szCs w:val="16"/>
                <w:lang w:eastAsia="en-US"/>
              </w:rPr>
            </w:pPr>
          </w:p>
          <w:p w14:paraId="471A75AD" w14:textId="77777777" w:rsidR="008C0E26" w:rsidRPr="00177E93" w:rsidRDefault="008C0E26" w:rsidP="00480AE6">
            <w:pPr>
              <w:widowControl w:val="0"/>
              <w:suppressAutoHyphens/>
              <w:autoSpaceDE w:val="0"/>
              <w:ind w:left="-106" w:right="-110"/>
              <w:jc w:val="center"/>
              <w:rPr>
                <w:rFonts w:cs="Arial"/>
                <w:sz w:val="16"/>
                <w:szCs w:val="16"/>
                <w:lang w:eastAsia="en-US"/>
              </w:rPr>
            </w:pPr>
          </w:p>
          <w:p w14:paraId="5D214763" w14:textId="77777777" w:rsidR="008C0E26" w:rsidRPr="00177E93" w:rsidRDefault="008C0E26" w:rsidP="00480AE6">
            <w:pPr>
              <w:widowControl w:val="0"/>
              <w:suppressAutoHyphens/>
              <w:autoSpaceDE w:val="0"/>
              <w:ind w:left="-106" w:right="-110"/>
              <w:jc w:val="center"/>
              <w:rPr>
                <w:rFonts w:cs="Arial"/>
                <w:sz w:val="16"/>
                <w:szCs w:val="16"/>
                <w:lang w:eastAsia="en-US"/>
              </w:rPr>
            </w:pPr>
          </w:p>
          <w:p w14:paraId="60BC7D20" w14:textId="77777777" w:rsidR="008C0E26" w:rsidRPr="00177E93" w:rsidRDefault="008C0E26" w:rsidP="00480AE6">
            <w:pPr>
              <w:widowControl w:val="0"/>
              <w:suppressAutoHyphens/>
              <w:autoSpaceDE w:val="0"/>
              <w:ind w:left="-106" w:right="-110"/>
              <w:jc w:val="center"/>
              <w:rPr>
                <w:rFonts w:cs="Arial"/>
                <w:sz w:val="16"/>
                <w:szCs w:val="16"/>
                <w:lang w:eastAsia="en-US"/>
              </w:rPr>
            </w:pPr>
          </w:p>
          <w:p w14:paraId="3A191E80" w14:textId="77777777" w:rsidR="008C0E26" w:rsidRPr="00177E93" w:rsidRDefault="008C0E26" w:rsidP="00480AE6">
            <w:pPr>
              <w:widowControl w:val="0"/>
              <w:suppressAutoHyphens/>
              <w:autoSpaceDE w:val="0"/>
              <w:ind w:left="-106" w:right="-110"/>
              <w:jc w:val="center"/>
              <w:rPr>
                <w:rFonts w:cs="Arial"/>
                <w:sz w:val="16"/>
                <w:szCs w:val="16"/>
                <w:lang w:eastAsia="en-US"/>
              </w:rPr>
            </w:pPr>
            <w:r w:rsidRPr="00177E93">
              <w:rPr>
                <w:rFonts w:cs="Arial"/>
                <w:sz w:val="16"/>
                <w:szCs w:val="16"/>
                <w:lang w:eastAsia="en-US"/>
              </w:rPr>
              <w:t>250</w:t>
            </w:r>
          </w:p>
          <w:p w14:paraId="70B3E139" w14:textId="77777777" w:rsidR="008C0E26" w:rsidRPr="00177E93" w:rsidRDefault="008C0E26" w:rsidP="00480AE6">
            <w:pPr>
              <w:widowControl w:val="0"/>
              <w:suppressAutoHyphens/>
              <w:autoSpaceDE w:val="0"/>
              <w:ind w:left="-106" w:right="-110"/>
              <w:jc w:val="center"/>
              <w:rPr>
                <w:rFonts w:cs="Arial"/>
                <w:sz w:val="16"/>
                <w:szCs w:val="16"/>
                <w:lang w:eastAsia="en-US"/>
              </w:rPr>
            </w:pPr>
          </w:p>
          <w:p w14:paraId="3FD447E9" w14:textId="77777777" w:rsidR="008C0E26" w:rsidRPr="00177E93" w:rsidRDefault="008C0E26" w:rsidP="00480AE6">
            <w:pPr>
              <w:widowControl w:val="0"/>
              <w:suppressAutoHyphens/>
              <w:autoSpaceDE w:val="0"/>
              <w:ind w:left="-106" w:right="-110"/>
              <w:jc w:val="center"/>
              <w:rPr>
                <w:rFonts w:cs="Arial"/>
                <w:sz w:val="16"/>
                <w:szCs w:val="16"/>
                <w:lang w:eastAsia="en-US"/>
              </w:rPr>
            </w:pPr>
          </w:p>
          <w:p w14:paraId="4DD78764" w14:textId="77777777" w:rsidR="008C0E26" w:rsidRPr="00177E93" w:rsidRDefault="008C0E26" w:rsidP="00480AE6">
            <w:pPr>
              <w:widowControl w:val="0"/>
              <w:suppressAutoHyphens/>
              <w:autoSpaceDE w:val="0"/>
              <w:ind w:left="-106" w:right="-110"/>
              <w:jc w:val="center"/>
              <w:rPr>
                <w:rFonts w:cs="Arial"/>
                <w:sz w:val="16"/>
                <w:szCs w:val="16"/>
                <w:lang w:eastAsia="en-US"/>
              </w:rPr>
            </w:pPr>
          </w:p>
          <w:p w14:paraId="6071E7AF" w14:textId="77777777" w:rsidR="008C0E26" w:rsidRPr="00177E93" w:rsidRDefault="008C0E26" w:rsidP="00480AE6">
            <w:pPr>
              <w:widowControl w:val="0"/>
              <w:suppressAutoHyphens/>
              <w:autoSpaceDE w:val="0"/>
              <w:ind w:left="-106" w:right="-110"/>
              <w:jc w:val="center"/>
              <w:rPr>
                <w:rFonts w:cs="Arial"/>
                <w:sz w:val="16"/>
                <w:szCs w:val="16"/>
                <w:lang w:eastAsia="en-US"/>
              </w:rPr>
            </w:pPr>
          </w:p>
        </w:tc>
      </w:tr>
      <w:tr w:rsidR="001E6251" w:rsidRPr="00177E93" w14:paraId="326EA0FB" w14:textId="77777777" w:rsidTr="00745DCB">
        <w:trPr>
          <w:trHeight w:val="251"/>
        </w:trPr>
        <w:tc>
          <w:tcPr>
            <w:tcW w:w="4957" w:type="dxa"/>
            <w:gridSpan w:val="4"/>
          </w:tcPr>
          <w:p w14:paraId="727E131F" w14:textId="2FBE6FDF" w:rsidR="001E6251" w:rsidRPr="00177E93" w:rsidRDefault="001E6251" w:rsidP="00105E1A">
            <w:pPr>
              <w:widowControl w:val="0"/>
              <w:suppressAutoHyphens/>
              <w:autoSpaceDE w:val="0"/>
              <w:jc w:val="center"/>
              <w:rPr>
                <w:rFonts w:cs="Arial"/>
                <w:b/>
                <w:sz w:val="16"/>
                <w:szCs w:val="16"/>
                <w:lang w:eastAsia="en-US"/>
              </w:rPr>
            </w:pPr>
            <w:r w:rsidRPr="00177E93">
              <w:rPr>
                <w:rFonts w:cs="Arial"/>
                <w:b/>
                <w:sz w:val="16"/>
                <w:szCs w:val="16"/>
              </w:rPr>
              <w:t>Maksymalna łączna masa wszystkich rodzajów odpadów, które mogą być magazynowane w tym samym czasie w  wyznaczonym miejscu magazynowania odpadów:</w:t>
            </w:r>
          </w:p>
        </w:tc>
        <w:tc>
          <w:tcPr>
            <w:tcW w:w="4115" w:type="dxa"/>
            <w:gridSpan w:val="3"/>
            <w:vAlign w:val="center"/>
          </w:tcPr>
          <w:p w14:paraId="69B07B14" w14:textId="0D3906EA" w:rsidR="001E6251" w:rsidRPr="00177E93" w:rsidRDefault="001E6251" w:rsidP="001E6251">
            <w:pPr>
              <w:widowControl w:val="0"/>
              <w:suppressAutoHyphens/>
              <w:autoSpaceDE w:val="0"/>
              <w:ind w:left="-106" w:right="-110"/>
              <w:jc w:val="center"/>
              <w:rPr>
                <w:rFonts w:cs="Arial"/>
                <w:b/>
                <w:sz w:val="16"/>
                <w:szCs w:val="16"/>
                <w:lang w:eastAsia="en-US"/>
              </w:rPr>
            </w:pPr>
            <w:r w:rsidRPr="00177E93">
              <w:rPr>
                <w:rFonts w:cs="Arial"/>
                <w:b/>
                <w:sz w:val="16"/>
                <w:szCs w:val="16"/>
                <w:lang w:eastAsia="en-US"/>
              </w:rPr>
              <w:t>380 Mg</w:t>
            </w:r>
          </w:p>
        </w:tc>
      </w:tr>
      <w:tr w:rsidR="008C0E26" w:rsidRPr="00177E93" w14:paraId="65E3FF72" w14:textId="77777777" w:rsidTr="001E6251">
        <w:trPr>
          <w:trHeight w:val="251"/>
        </w:trPr>
        <w:tc>
          <w:tcPr>
            <w:tcW w:w="4957" w:type="dxa"/>
            <w:gridSpan w:val="4"/>
          </w:tcPr>
          <w:p w14:paraId="59229A8B" w14:textId="77777777" w:rsidR="008C0E26" w:rsidRPr="00177E93" w:rsidRDefault="008C0E26" w:rsidP="00480AE6">
            <w:pPr>
              <w:widowControl w:val="0"/>
              <w:suppressAutoHyphens/>
              <w:autoSpaceDE w:val="0"/>
              <w:jc w:val="center"/>
              <w:rPr>
                <w:rFonts w:cs="Arial"/>
                <w:b/>
                <w:sz w:val="16"/>
                <w:szCs w:val="16"/>
                <w:lang w:eastAsia="en-US"/>
              </w:rPr>
            </w:pPr>
            <w:r w:rsidRPr="00177E93">
              <w:rPr>
                <w:rFonts w:cs="Arial"/>
                <w:b/>
                <w:sz w:val="16"/>
                <w:szCs w:val="16"/>
              </w:rPr>
              <w:t>Maksymalna łączna masa wszystkich rodzajów odpadów, które mogą być magazynowane w okresie roku  w  wyznaczonym miejscu magazynowania odpadów:</w:t>
            </w:r>
          </w:p>
        </w:tc>
        <w:tc>
          <w:tcPr>
            <w:tcW w:w="4115" w:type="dxa"/>
            <w:gridSpan w:val="3"/>
          </w:tcPr>
          <w:p w14:paraId="62BEE831" w14:textId="77777777" w:rsidR="00C37FF5" w:rsidRDefault="00C37FF5" w:rsidP="00480AE6">
            <w:pPr>
              <w:widowControl w:val="0"/>
              <w:suppressAutoHyphens/>
              <w:autoSpaceDE w:val="0"/>
              <w:ind w:left="-106" w:right="-110"/>
              <w:jc w:val="center"/>
              <w:rPr>
                <w:rFonts w:cs="Arial"/>
                <w:b/>
                <w:sz w:val="16"/>
                <w:szCs w:val="16"/>
                <w:lang w:eastAsia="en-US"/>
              </w:rPr>
            </w:pPr>
          </w:p>
          <w:p w14:paraId="1F8FACC7" w14:textId="6E879729" w:rsidR="008C0E26" w:rsidRPr="00177E93" w:rsidRDefault="008C0E26" w:rsidP="00480AE6">
            <w:pPr>
              <w:widowControl w:val="0"/>
              <w:suppressAutoHyphens/>
              <w:autoSpaceDE w:val="0"/>
              <w:ind w:left="-106" w:right="-110"/>
              <w:jc w:val="center"/>
              <w:rPr>
                <w:rFonts w:cs="Arial"/>
                <w:b/>
                <w:sz w:val="16"/>
                <w:szCs w:val="16"/>
                <w:lang w:eastAsia="en-US"/>
              </w:rPr>
            </w:pPr>
            <w:r w:rsidRPr="00177E93">
              <w:rPr>
                <w:rFonts w:cs="Arial"/>
                <w:b/>
                <w:sz w:val="16"/>
                <w:szCs w:val="16"/>
                <w:lang w:eastAsia="en-US"/>
              </w:rPr>
              <w:t>380 Mg</w:t>
            </w:r>
          </w:p>
        </w:tc>
      </w:tr>
      <w:tr w:rsidR="008C0E26" w:rsidRPr="00177E93" w14:paraId="40247650" w14:textId="77777777" w:rsidTr="001E6251">
        <w:trPr>
          <w:trHeight w:val="251"/>
        </w:trPr>
        <w:tc>
          <w:tcPr>
            <w:tcW w:w="4957" w:type="dxa"/>
            <w:gridSpan w:val="4"/>
          </w:tcPr>
          <w:p w14:paraId="76CB983F" w14:textId="77777777" w:rsidR="008C0E26" w:rsidRPr="00177E93" w:rsidRDefault="008C0E26" w:rsidP="00480AE6">
            <w:pPr>
              <w:widowControl w:val="0"/>
              <w:suppressAutoHyphens/>
              <w:autoSpaceDE w:val="0"/>
              <w:jc w:val="center"/>
              <w:rPr>
                <w:rFonts w:cs="Arial"/>
                <w:b/>
                <w:bCs/>
                <w:sz w:val="16"/>
                <w:szCs w:val="16"/>
              </w:rPr>
            </w:pPr>
            <w:r w:rsidRPr="00177E93">
              <w:rPr>
                <w:rFonts w:cs="Arial"/>
                <w:b/>
                <w:bCs/>
                <w:sz w:val="16"/>
                <w:szCs w:val="16"/>
              </w:rPr>
              <w:t>Całkowita pojemność instalacji, obiektu budowlanego lub jego części lub innego miejsca magazynowania odpadów:</w:t>
            </w:r>
          </w:p>
        </w:tc>
        <w:tc>
          <w:tcPr>
            <w:tcW w:w="4115" w:type="dxa"/>
            <w:gridSpan w:val="3"/>
          </w:tcPr>
          <w:p w14:paraId="7B9C8EF0" w14:textId="77777777" w:rsidR="008C0E26" w:rsidRPr="00177E93" w:rsidRDefault="008C0E26" w:rsidP="00480AE6">
            <w:pPr>
              <w:widowControl w:val="0"/>
              <w:suppressAutoHyphens/>
              <w:autoSpaceDE w:val="0"/>
              <w:ind w:left="-106" w:right="-110"/>
              <w:jc w:val="center"/>
              <w:rPr>
                <w:rFonts w:cs="Arial"/>
                <w:b/>
                <w:sz w:val="16"/>
                <w:szCs w:val="16"/>
                <w:lang w:eastAsia="en-US"/>
              </w:rPr>
            </w:pPr>
            <w:r w:rsidRPr="00177E93">
              <w:rPr>
                <w:rFonts w:cs="Arial"/>
                <w:b/>
                <w:sz w:val="16"/>
                <w:szCs w:val="16"/>
                <w:lang w:eastAsia="en-US"/>
              </w:rPr>
              <w:t>380 Mg</w:t>
            </w:r>
          </w:p>
        </w:tc>
      </w:tr>
    </w:tbl>
    <w:p w14:paraId="51DBAEE8" w14:textId="77777777" w:rsidR="008C0E26" w:rsidRPr="00401A77" w:rsidRDefault="008C0E26" w:rsidP="009B7D03">
      <w:pPr>
        <w:pStyle w:val="Default"/>
        <w:jc w:val="both"/>
        <w:rPr>
          <w:rFonts w:ascii="Arial" w:hAnsi="Arial" w:cs="Arial"/>
          <w:color w:val="auto"/>
          <w:sz w:val="20"/>
          <w:szCs w:val="20"/>
        </w:rPr>
      </w:pPr>
    </w:p>
    <w:p w14:paraId="73D1DDEF" w14:textId="47936449" w:rsidR="008C0E26" w:rsidRDefault="008C0E26" w:rsidP="009B7D03">
      <w:pPr>
        <w:pStyle w:val="BodyText22"/>
        <w:widowControl/>
        <w:rPr>
          <w:rFonts w:cs="Arial"/>
          <w:szCs w:val="24"/>
          <w:u w:val="single"/>
        </w:rPr>
      </w:pPr>
      <w:r w:rsidRPr="00B87601">
        <w:rPr>
          <w:rFonts w:cs="Arial"/>
          <w:bCs/>
          <w:szCs w:val="24"/>
        </w:rPr>
        <w:t>XXI</w:t>
      </w:r>
      <w:r>
        <w:rPr>
          <w:rFonts w:cs="Arial"/>
          <w:bCs/>
          <w:szCs w:val="24"/>
        </w:rPr>
        <w:t>V</w:t>
      </w:r>
      <w:r w:rsidRPr="00B87601">
        <w:rPr>
          <w:rFonts w:cs="Arial"/>
          <w:bCs/>
          <w:szCs w:val="24"/>
        </w:rPr>
        <w:t>.</w:t>
      </w:r>
      <w:r w:rsidR="00115D53">
        <w:rPr>
          <w:rFonts w:cs="Arial"/>
          <w:bCs/>
          <w:szCs w:val="24"/>
        </w:rPr>
        <w:t>5</w:t>
      </w:r>
      <w:r>
        <w:rPr>
          <w:rFonts w:cs="Arial"/>
          <w:bCs/>
          <w:szCs w:val="24"/>
        </w:rPr>
        <w:t>.</w:t>
      </w:r>
      <w:r w:rsidRPr="00B87601">
        <w:rPr>
          <w:rFonts w:cs="Arial"/>
          <w:bCs/>
          <w:szCs w:val="24"/>
        </w:rPr>
        <w:t>1</w:t>
      </w:r>
      <w:r w:rsidR="00115D53">
        <w:rPr>
          <w:rFonts w:cs="Arial"/>
          <w:bCs/>
          <w:szCs w:val="24"/>
        </w:rPr>
        <w:t>8</w:t>
      </w:r>
      <w:r w:rsidRPr="00B87601">
        <w:rPr>
          <w:rFonts w:cs="Arial"/>
          <w:bCs/>
          <w:szCs w:val="24"/>
        </w:rPr>
        <w:t>.</w:t>
      </w:r>
      <w:r>
        <w:rPr>
          <w:rFonts w:cs="Arial"/>
          <w:b w:val="0"/>
          <w:szCs w:val="24"/>
        </w:rPr>
        <w:t xml:space="preserve"> </w:t>
      </w:r>
      <w:r w:rsidRPr="007E08BC">
        <w:rPr>
          <w:rFonts w:cs="Arial"/>
          <w:b w:val="0"/>
          <w:szCs w:val="24"/>
        </w:rPr>
        <w:t>S</w:t>
      </w:r>
      <w:r w:rsidRPr="007E08BC">
        <w:rPr>
          <w:rFonts w:cs="Arial"/>
          <w:b w:val="0"/>
          <w:bCs/>
        </w:rPr>
        <w:t xml:space="preserve">trumień wszystkich odpadów skierowanych do procesu kompostowania oraz powstających w wyniku </w:t>
      </w:r>
      <w:r w:rsidR="00177E93">
        <w:rPr>
          <w:rFonts w:cs="Arial"/>
          <w:b w:val="0"/>
          <w:bCs/>
        </w:rPr>
        <w:t>kompostowania</w:t>
      </w:r>
      <w:r w:rsidRPr="007E08BC">
        <w:rPr>
          <w:rFonts w:cs="Arial"/>
          <w:b w:val="0"/>
          <w:bCs/>
        </w:rPr>
        <w:t xml:space="preserve"> będzie podlegał ścisłej ewidencji, dane te będą r</w:t>
      </w:r>
      <w:r w:rsidRPr="007E08BC">
        <w:rPr>
          <w:rFonts w:cs="Arial"/>
          <w:b w:val="0"/>
          <w:bCs/>
          <w:szCs w:val="24"/>
        </w:rPr>
        <w:t>ejestrowane i przechowywane.</w:t>
      </w:r>
      <w:r w:rsidRPr="00351320">
        <w:rPr>
          <w:rFonts w:cs="Arial"/>
          <w:b w:val="0"/>
          <w:bCs/>
          <w:szCs w:val="24"/>
        </w:rPr>
        <w:t xml:space="preserve"> </w:t>
      </w:r>
    </w:p>
    <w:p w14:paraId="553C09FE" w14:textId="77777777" w:rsidR="008C0E26" w:rsidRPr="00C1447E" w:rsidRDefault="008C0E26" w:rsidP="009B7D03">
      <w:pPr>
        <w:tabs>
          <w:tab w:val="left" w:pos="993"/>
        </w:tabs>
        <w:autoSpaceDE w:val="0"/>
        <w:adjustRightInd w:val="0"/>
        <w:spacing w:line="240" w:lineRule="auto"/>
        <w:jc w:val="both"/>
        <w:rPr>
          <w:rFonts w:ascii="A" w:hAnsi="A" w:cs="A"/>
          <w:sz w:val="10"/>
          <w:szCs w:val="8"/>
        </w:rPr>
      </w:pPr>
    </w:p>
    <w:p w14:paraId="7B582BF6" w14:textId="4C2F73A7" w:rsidR="008C0E26" w:rsidRPr="007D15EB" w:rsidRDefault="008C0E26" w:rsidP="009B7D03">
      <w:pPr>
        <w:tabs>
          <w:tab w:val="left" w:pos="993"/>
        </w:tabs>
        <w:autoSpaceDE w:val="0"/>
        <w:adjustRightInd w:val="0"/>
        <w:spacing w:line="240" w:lineRule="auto"/>
        <w:jc w:val="both"/>
        <w:rPr>
          <w:rFonts w:cs="Arial"/>
        </w:rPr>
      </w:pPr>
      <w:r w:rsidRPr="007E08BC">
        <w:rPr>
          <w:rFonts w:cs="Arial"/>
          <w:b/>
        </w:rPr>
        <w:t>XXI</w:t>
      </w:r>
      <w:r>
        <w:rPr>
          <w:rFonts w:cs="Arial"/>
          <w:b/>
        </w:rPr>
        <w:t>V</w:t>
      </w:r>
      <w:r w:rsidRPr="007E08BC">
        <w:rPr>
          <w:rFonts w:cs="Arial"/>
          <w:b/>
        </w:rPr>
        <w:t>.</w:t>
      </w:r>
      <w:r w:rsidR="00115D53">
        <w:rPr>
          <w:rFonts w:cs="Arial"/>
          <w:b/>
        </w:rPr>
        <w:t>5</w:t>
      </w:r>
      <w:r>
        <w:rPr>
          <w:rFonts w:cs="Arial"/>
          <w:b/>
        </w:rPr>
        <w:t>.</w:t>
      </w:r>
      <w:r w:rsidRPr="007E08BC">
        <w:rPr>
          <w:rFonts w:cs="Arial"/>
          <w:b/>
        </w:rPr>
        <w:t>1</w:t>
      </w:r>
      <w:r w:rsidR="00115D53">
        <w:rPr>
          <w:rFonts w:cs="Arial"/>
          <w:b/>
        </w:rPr>
        <w:t>9</w:t>
      </w:r>
      <w:r w:rsidRPr="007E08BC">
        <w:rPr>
          <w:rFonts w:cs="Arial"/>
          <w:b/>
        </w:rPr>
        <w:t>.</w:t>
      </w:r>
      <w:r>
        <w:rPr>
          <w:rFonts w:cs="Arial"/>
          <w:b/>
        </w:rPr>
        <w:t xml:space="preserve"> </w:t>
      </w:r>
      <w:r w:rsidRPr="007D15EB">
        <w:rPr>
          <w:rFonts w:cs="Arial"/>
        </w:rPr>
        <w:t>Warunki wprowadzania substancji do środowiska i sposoby ograniczania emisji pozostają na takim samym poziomie jak ustalone zostały w obowiązującym pozwoleniu zintegrowanym dla normalnej pracy instalacji.</w:t>
      </w:r>
    </w:p>
    <w:p w14:paraId="009B82A5" w14:textId="77777777" w:rsidR="008C0E26" w:rsidRPr="00C1447E" w:rsidRDefault="008C0E26" w:rsidP="009B7D03">
      <w:pPr>
        <w:pStyle w:val="BodyText22"/>
        <w:widowControl/>
        <w:rPr>
          <w:sz w:val="12"/>
          <w:szCs w:val="12"/>
        </w:rPr>
      </w:pPr>
    </w:p>
    <w:p w14:paraId="68EF943C" w14:textId="7464A603" w:rsidR="008C0E26" w:rsidRPr="007E08BC" w:rsidRDefault="008C0E26" w:rsidP="009B7D03">
      <w:pPr>
        <w:pStyle w:val="Tekstpodstawowy3"/>
        <w:spacing w:after="0"/>
        <w:jc w:val="both"/>
        <w:rPr>
          <w:rFonts w:cs="Arial"/>
          <w:b/>
          <w:sz w:val="24"/>
          <w:szCs w:val="24"/>
        </w:rPr>
      </w:pPr>
      <w:r w:rsidRPr="007E08BC">
        <w:rPr>
          <w:rFonts w:cs="Arial"/>
          <w:b/>
          <w:sz w:val="24"/>
          <w:szCs w:val="24"/>
        </w:rPr>
        <w:t>XXI</w:t>
      </w:r>
      <w:r>
        <w:rPr>
          <w:rFonts w:cs="Arial"/>
          <w:b/>
          <w:sz w:val="24"/>
          <w:szCs w:val="24"/>
        </w:rPr>
        <w:t>V</w:t>
      </w:r>
      <w:r w:rsidRPr="007E08BC">
        <w:rPr>
          <w:rFonts w:cs="Arial"/>
          <w:b/>
          <w:sz w:val="24"/>
          <w:szCs w:val="24"/>
        </w:rPr>
        <w:t>.</w:t>
      </w:r>
      <w:r>
        <w:rPr>
          <w:rFonts w:cs="Arial"/>
          <w:b/>
          <w:sz w:val="24"/>
          <w:szCs w:val="24"/>
        </w:rPr>
        <w:t>5</w:t>
      </w:r>
      <w:r w:rsidRPr="007E08BC">
        <w:rPr>
          <w:rFonts w:cs="Arial"/>
          <w:b/>
          <w:sz w:val="24"/>
          <w:szCs w:val="24"/>
        </w:rPr>
        <w:t>.</w:t>
      </w:r>
      <w:r>
        <w:rPr>
          <w:rFonts w:cs="Arial"/>
          <w:b/>
          <w:sz w:val="24"/>
          <w:szCs w:val="24"/>
        </w:rPr>
        <w:t xml:space="preserve"> </w:t>
      </w:r>
      <w:r w:rsidRPr="007E08BC">
        <w:rPr>
          <w:rFonts w:cs="Arial"/>
          <w:b/>
          <w:sz w:val="24"/>
          <w:szCs w:val="24"/>
        </w:rPr>
        <w:t>Po upływie terminu określonego w pkt</w:t>
      </w:r>
      <w:bookmarkStart w:id="6" w:name="_Hlk49939777"/>
      <w:r w:rsidRPr="007E08BC">
        <w:rPr>
          <w:rFonts w:cs="Arial"/>
          <w:b/>
          <w:sz w:val="24"/>
          <w:szCs w:val="24"/>
        </w:rPr>
        <w:t xml:space="preserve">. </w:t>
      </w:r>
      <w:r w:rsidRPr="00000909">
        <w:rPr>
          <w:rFonts w:cs="Arial"/>
          <w:b/>
          <w:sz w:val="24"/>
          <w:szCs w:val="24"/>
        </w:rPr>
        <w:t>XXI</w:t>
      </w:r>
      <w:r>
        <w:rPr>
          <w:rFonts w:cs="Arial"/>
          <w:b/>
          <w:sz w:val="24"/>
          <w:szCs w:val="24"/>
        </w:rPr>
        <w:t>V.</w:t>
      </w:r>
      <w:bookmarkEnd w:id="6"/>
      <w:r>
        <w:rPr>
          <w:rFonts w:cs="Arial"/>
          <w:b/>
          <w:sz w:val="24"/>
          <w:szCs w:val="24"/>
        </w:rPr>
        <w:t>1.</w:t>
      </w:r>
      <w:r w:rsidRPr="00000909">
        <w:rPr>
          <w:rFonts w:cs="Arial"/>
          <w:b/>
          <w:sz w:val="24"/>
          <w:szCs w:val="24"/>
        </w:rPr>
        <w:t xml:space="preserve"> </w:t>
      </w:r>
      <w:r w:rsidRPr="007E08BC">
        <w:rPr>
          <w:rFonts w:cs="Arial"/>
          <w:b/>
          <w:sz w:val="24"/>
          <w:szCs w:val="24"/>
        </w:rPr>
        <w:t xml:space="preserve">niniejszej decyzji, </w:t>
      </w:r>
      <w:r w:rsidRPr="007E08BC">
        <w:rPr>
          <w:rFonts w:cs="Arial"/>
          <w:b/>
          <w:sz w:val="24"/>
          <w:szCs w:val="24"/>
        </w:rPr>
        <w:br/>
        <w:t xml:space="preserve">tj. </w:t>
      </w:r>
      <w:r w:rsidRPr="00CA6E35">
        <w:rPr>
          <w:rFonts w:cs="Arial"/>
          <w:b/>
          <w:sz w:val="24"/>
          <w:szCs w:val="24"/>
        </w:rPr>
        <w:t xml:space="preserve">po 31 </w:t>
      </w:r>
      <w:r>
        <w:rPr>
          <w:rFonts w:cs="Arial"/>
          <w:b/>
          <w:sz w:val="24"/>
          <w:szCs w:val="24"/>
        </w:rPr>
        <w:t>stycznia</w:t>
      </w:r>
      <w:r w:rsidRPr="00CA6E35">
        <w:rPr>
          <w:rFonts w:cs="Arial"/>
          <w:b/>
          <w:sz w:val="24"/>
          <w:szCs w:val="24"/>
        </w:rPr>
        <w:t xml:space="preserve"> 202</w:t>
      </w:r>
      <w:r w:rsidR="00177E93">
        <w:rPr>
          <w:rFonts w:cs="Arial"/>
          <w:b/>
          <w:sz w:val="24"/>
          <w:szCs w:val="24"/>
        </w:rPr>
        <w:t>5</w:t>
      </w:r>
      <w:r w:rsidRPr="00CA6E35">
        <w:rPr>
          <w:rFonts w:cs="Arial"/>
          <w:b/>
          <w:sz w:val="24"/>
          <w:szCs w:val="24"/>
        </w:rPr>
        <w:t>r., pkt. XXI</w:t>
      </w:r>
      <w:r>
        <w:rPr>
          <w:rFonts w:cs="Arial"/>
          <w:b/>
          <w:sz w:val="24"/>
          <w:szCs w:val="24"/>
        </w:rPr>
        <w:t>V</w:t>
      </w:r>
      <w:r w:rsidRPr="00CA6E35">
        <w:rPr>
          <w:rFonts w:cs="Arial"/>
          <w:b/>
          <w:sz w:val="24"/>
          <w:szCs w:val="24"/>
        </w:rPr>
        <w:t xml:space="preserve">. </w:t>
      </w:r>
      <w:r>
        <w:rPr>
          <w:rFonts w:cs="Arial"/>
          <w:b/>
          <w:sz w:val="24"/>
          <w:szCs w:val="24"/>
        </w:rPr>
        <w:t>decyzji</w:t>
      </w:r>
      <w:r w:rsidRPr="00CA6E35">
        <w:rPr>
          <w:rFonts w:cs="Arial"/>
          <w:b/>
          <w:sz w:val="24"/>
          <w:szCs w:val="24"/>
        </w:rPr>
        <w:t xml:space="preserve"> określający warunki pracy instalacji mechaniczno-biologicznego przetwarzania odpadów (węzeł biologicznego przetwarzania frakcji podsitowej) w wariancie pracy dla przetwarzania odpadów selektywnie zbieranych ulegających biodegradacji</w:t>
      </w:r>
      <w:r>
        <w:rPr>
          <w:rFonts w:cs="Arial"/>
          <w:b/>
          <w:sz w:val="24"/>
          <w:szCs w:val="24"/>
        </w:rPr>
        <w:t xml:space="preserve"> i innych bioodpadów</w:t>
      </w:r>
      <w:r w:rsidRPr="00CA6E35">
        <w:rPr>
          <w:rFonts w:cs="Arial"/>
          <w:b/>
          <w:sz w:val="24"/>
          <w:szCs w:val="24"/>
        </w:rPr>
        <w:t>, zgodnie z art. 193 ust. 1. pkt. 1) ustawy Prawo ochrony środowiska wygasa.</w:t>
      </w:r>
      <w:r w:rsidRPr="007E08BC">
        <w:rPr>
          <w:rFonts w:cs="Arial"/>
          <w:b/>
          <w:sz w:val="24"/>
          <w:szCs w:val="24"/>
        </w:rPr>
        <w:t xml:space="preserve"> </w:t>
      </w:r>
    </w:p>
    <w:p w14:paraId="4A16A6A7" w14:textId="77777777" w:rsidR="008C0E26" w:rsidRPr="0061439E" w:rsidRDefault="008C0E26" w:rsidP="009B7D03">
      <w:pPr>
        <w:pStyle w:val="BodyText22"/>
        <w:widowControl/>
        <w:rPr>
          <w:sz w:val="16"/>
          <w:szCs w:val="16"/>
        </w:rPr>
      </w:pPr>
    </w:p>
    <w:p w14:paraId="62042657" w14:textId="77777777" w:rsidR="008C0E26" w:rsidRPr="00D4435A" w:rsidRDefault="008C0E26" w:rsidP="009B7D03">
      <w:pPr>
        <w:pStyle w:val="BodyText22"/>
        <w:widowControl/>
        <w:rPr>
          <w:b w:val="0"/>
          <w:szCs w:val="24"/>
        </w:rPr>
      </w:pPr>
      <w:r>
        <w:rPr>
          <w:szCs w:val="24"/>
        </w:rPr>
        <w:t>II.</w:t>
      </w:r>
      <w:r w:rsidRPr="00D4435A">
        <w:rPr>
          <w:b w:val="0"/>
          <w:szCs w:val="24"/>
        </w:rPr>
        <w:t xml:space="preserve"> Obowiązki i warunki, dla których nie określono w niniejszej decyzji terminów realizacji obowiązują z dniem </w:t>
      </w:r>
      <w:r w:rsidRPr="00D4435A">
        <w:rPr>
          <w:rFonts w:cs="Arial"/>
          <w:b w:val="0"/>
          <w:bCs/>
        </w:rPr>
        <w:t>gdy niniejsza decyzja stanie się ostateczna.</w:t>
      </w:r>
    </w:p>
    <w:p w14:paraId="543FB0FE" w14:textId="77777777" w:rsidR="008C0E26" w:rsidRPr="00E326A4" w:rsidRDefault="008C0E26" w:rsidP="009B7D03">
      <w:pPr>
        <w:pStyle w:val="BodyText22"/>
        <w:widowControl/>
        <w:rPr>
          <w:sz w:val="14"/>
          <w:szCs w:val="14"/>
        </w:rPr>
      </w:pPr>
    </w:p>
    <w:p w14:paraId="2A75F4DD" w14:textId="77777777" w:rsidR="008C0E26" w:rsidRPr="00D4435A" w:rsidRDefault="008C0E26" w:rsidP="009B7D03">
      <w:pPr>
        <w:pStyle w:val="BodyText22"/>
        <w:widowControl/>
        <w:rPr>
          <w:b w:val="0"/>
          <w:szCs w:val="24"/>
        </w:rPr>
      </w:pPr>
      <w:r w:rsidRPr="009D2958">
        <w:rPr>
          <w:szCs w:val="24"/>
        </w:rPr>
        <w:t>I</w:t>
      </w:r>
      <w:r>
        <w:rPr>
          <w:szCs w:val="24"/>
        </w:rPr>
        <w:t>II</w:t>
      </w:r>
      <w:r w:rsidRPr="009D2958">
        <w:rPr>
          <w:szCs w:val="24"/>
        </w:rPr>
        <w:t>.</w:t>
      </w:r>
      <w:r w:rsidRPr="00D4435A">
        <w:rPr>
          <w:b w:val="0"/>
          <w:szCs w:val="24"/>
        </w:rPr>
        <w:t xml:space="preserve"> Pozostałe warunki decyzji pozostają bez zmian.</w:t>
      </w:r>
    </w:p>
    <w:p w14:paraId="0A3F8E0B" w14:textId="77777777" w:rsidR="008C0E26" w:rsidRPr="0098251D" w:rsidRDefault="008C0E26" w:rsidP="009B7D03">
      <w:pPr>
        <w:spacing w:line="240" w:lineRule="auto"/>
        <w:rPr>
          <w:sz w:val="2"/>
          <w:szCs w:val="2"/>
          <w:highlight w:val="yellow"/>
        </w:rPr>
      </w:pPr>
    </w:p>
    <w:p w14:paraId="4338E19C" w14:textId="77777777" w:rsidR="008C0E26" w:rsidRPr="00C1447E" w:rsidRDefault="008C0E26" w:rsidP="009B7D03">
      <w:pPr>
        <w:spacing w:line="240" w:lineRule="auto"/>
        <w:rPr>
          <w:sz w:val="4"/>
          <w:szCs w:val="4"/>
          <w:highlight w:val="yellow"/>
        </w:rPr>
      </w:pPr>
    </w:p>
    <w:p w14:paraId="7833FE8D" w14:textId="77777777" w:rsidR="008C0E26" w:rsidRPr="00115D53" w:rsidRDefault="008C0E26" w:rsidP="009B7D03">
      <w:pPr>
        <w:pStyle w:val="Nagwek1"/>
        <w:spacing w:line="240" w:lineRule="auto"/>
        <w:rPr>
          <w:rFonts w:cs="Arial"/>
          <w:szCs w:val="24"/>
        </w:rPr>
      </w:pPr>
      <w:r w:rsidRPr="00115D53">
        <w:rPr>
          <w:rFonts w:cs="Arial"/>
          <w:szCs w:val="24"/>
        </w:rPr>
        <w:t>U z a s a d n i e n i e</w:t>
      </w:r>
    </w:p>
    <w:p w14:paraId="7DB9621A" w14:textId="77777777" w:rsidR="008C0E26" w:rsidRPr="00177E93" w:rsidRDefault="008C0E26" w:rsidP="009B7D03">
      <w:pPr>
        <w:pStyle w:val="Default"/>
        <w:jc w:val="center"/>
        <w:rPr>
          <w:sz w:val="10"/>
          <w:szCs w:val="18"/>
          <w:highlight w:val="yellow"/>
        </w:rPr>
      </w:pPr>
    </w:p>
    <w:p w14:paraId="4BF57B74" w14:textId="77777777" w:rsidR="008C0E26" w:rsidRPr="00C1447E" w:rsidRDefault="008C0E26" w:rsidP="009B7D03">
      <w:pPr>
        <w:pStyle w:val="Default"/>
        <w:jc w:val="center"/>
        <w:rPr>
          <w:sz w:val="10"/>
          <w:szCs w:val="16"/>
          <w:highlight w:val="yellow"/>
        </w:rPr>
      </w:pPr>
    </w:p>
    <w:p w14:paraId="1A19C760" w14:textId="1BDCBDD1" w:rsidR="00115D53" w:rsidRPr="00115D53" w:rsidRDefault="008C0E26" w:rsidP="00115D53">
      <w:pPr>
        <w:pStyle w:val="Tekstpodstawowy"/>
        <w:ind w:firstLine="567"/>
        <w:rPr>
          <w:rFonts w:ascii="Arial" w:hAnsi="Arial" w:cs="Arial"/>
        </w:rPr>
      </w:pPr>
      <w:r w:rsidRPr="00B32532">
        <w:rPr>
          <w:rFonts w:ascii="Arial" w:hAnsi="Arial" w:cs="Arial"/>
        </w:rPr>
        <w:t xml:space="preserve">Pismem </w:t>
      </w:r>
      <w:r w:rsidRPr="0019110B">
        <w:rPr>
          <w:rFonts w:ascii="Arial" w:hAnsi="Arial"/>
        </w:rPr>
        <w:t xml:space="preserve">z dnia </w:t>
      </w:r>
      <w:r w:rsidR="00115D53" w:rsidRPr="00115D53">
        <w:rPr>
          <w:rFonts w:ascii="Arial" w:hAnsi="Arial" w:cs="Arial"/>
        </w:rPr>
        <w:t>10.04.2024r., Dz.W.221/IV/2024/U (data wpływu do tut. Urzędu: 12.04.2024r.)</w:t>
      </w:r>
      <w:r w:rsidR="00115D53">
        <w:rPr>
          <w:rFonts w:ascii="Arial" w:hAnsi="Arial" w:cs="Arial"/>
        </w:rPr>
        <w:t xml:space="preserve"> </w:t>
      </w:r>
      <w:r w:rsidRPr="008C534D">
        <w:rPr>
          <w:rFonts w:ascii="Arial" w:hAnsi="Arial"/>
        </w:rPr>
        <w:t>Przedsiębiorstwo Gospodarowania Odpadami Sp. z o.o. Paszczyna, Paszczyna 62B,</w:t>
      </w:r>
      <w:r w:rsidRPr="0019110B">
        <w:rPr>
          <w:rFonts w:ascii="Arial" w:hAnsi="Arial"/>
        </w:rPr>
        <w:t xml:space="preserve"> 39-207 Brzeźnica</w:t>
      </w:r>
      <w:r w:rsidR="00115D53">
        <w:rPr>
          <w:rFonts w:ascii="Arial" w:hAnsi="Arial"/>
        </w:rPr>
        <w:t xml:space="preserve"> (</w:t>
      </w:r>
      <w:r w:rsidRPr="0019110B">
        <w:rPr>
          <w:rFonts w:ascii="Arial" w:hAnsi="Arial" w:cs="Arial"/>
        </w:rPr>
        <w:t>NIP: 8722324213, Regon: 180402931</w:t>
      </w:r>
      <w:r w:rsidR="00115D53">
        <w:rPr>
          <w:rFonts w:ascii="Arial" w:hAnsi="Arial" w:cs="Arial"/>
        </w:rPr>
        <w:t>)</w:t>
      </w:r>
      <w:r>
        <w:rPr>
          <w:rFonts w:ascii="Arial" w:hAnsi="Arial" w:cs="Arial"/>
        </w:rPr>
        <w:t xml:space="preserve"> </w:t>
      </w:r>
      <w:r w:rsidRPr="00EC3001">
        <w:rPr>
          <w:rFonts w:ascii="Arial" w:hAnsi="Arial" w:cs="Arial"/>
        </w:rPr>
        <w:t>wyst</w:t>
      </w:r>
      <w:r>
        <w:rPr>
          <w:rFonts w:ascii="Arial" w:hAnsi="Arial" w:cs="Arial"/>
        </w:rPr>
        <w:t>ą</w:t>
      </w:r>
      <w:r w:rsidRPr="00EC3001">
        <w:rPr>
          <w:rFonts w:ascii="Arial" w:hAnsi="Arial" w:cs="Arial"/>
        </w:rPr>
        <w:t>piło z</w:t>
      </w:r>
      <w:r>
        <w:rPr>
          <w:rFonts w:ascii="Arial" w:hAnsi="Arial" w:cs="Arial"/>
        </w:rPr>
        <w:t> </w:t>
      </w:r>
      <w:r w:rsidRPr="00EC3001">
        <w:rPr>
          <w:rFonts w:ascii="Arial" w:hAnsi="Arial" w:cs="Arial"/>
        </w:rPr>
        <w:t>wnioskiem</w:t>
      </w:r>
      <w:r>
        <w:rPr>
          <w:rFonts w:ascii="Arial" w:hAnsi="Arial" w:cs="Arial"/>
        </w:rPr>
        <w:t xml:space="preserve"> </w:t>
      </w:r>
      <w:r w:rsidRPr="005515B2">
        <w:rPr>
          <w:rFonts w:ascii="Arial" w:hAnsi="Arial" w:cs="Arial"/>
        </w:rPr>
        <w:t>w</w:t>
      </w:r>
      <w:r w:rsidRPr="0019110B">
        <w:rPr>
          <w:rFonts w:ascii="Arial" w:hAnsi="Arial" w:cs="Arial"/>
        </w:rPr>
        <w:t xml:space="preserve"> sprawie </w:t>
      </w:r>
      <w:r>
        <w:rPr>
          <w:rFonts w:ascii="Arial" w:hAnsi="Arial" w:cs="Arial"/>
        </w:rPr>
        <w:t>zmiany</w:t>
      </w:r>
      <w:r w:rsidRPr="0019110B">
        <w:rPr>
          <w:rFonts w:ascii="Arial" w:hAnsi="Arial" w:cs="Arial"/>
        </w:rPr>
        <w:t xml:space="preserve"> </w:t>
      </w:r>
      <w:r>
        <w:rPr>
          <w:rFonts w:ascii="Arial" w:hAnsi="Arial" w:cs="Arial"/>
        </w:rPr>
        <w:t xml:space="preserve">decyzji Marszałka Województwa Podkarpackiego z dnia </w:t>
      </w:r>
      <w:r w:rsidR="00115D53" w:rsidRPr="00115D53">
        <w:rPr>
          <w:rFonts w:ascii="Arial" w:hAnsi="Arial" w:cs="Arial"/>
        </w:rPr>
        <w:t>29.11.2016r., znak: OS.I.7222.45.4.2016.MD zmienionej decyzjami</w:t>
      </w:r>
      <w:r w:rsidR="00115D53" w:rsidRPr="00115D53">
        <w:rPr>
          <w:rFonts w:ascii="Arial" w:hAnsi="Arial" w:cs="Arial"/>
          <w:bCs/>
        </w:rPr>
        <w:t xml:space="preserve"> z dnia 20.12.2016r., znak: </w:t>
      </w:r>
      <w:r w:rsidR="00115D53" w:rsidRPr="00115D53">
        <w:rPr>
          <w:rFonts w:ascii="Arial" w:hAnsi="Arial" w:cs="Arial"/>
        </w:rPr>
        <w:t>OS.I.7222.45.5.2016.MD,</w:t>
      </w:r>
      <w:r w:rsidR="00115D53" w:rsidRPr="00115D53">
        <w:rPr>
          <w:rFonts w:ascii="Arial" w:hAnsi="Arial" w:cs="Arial"/>
          <w:bCs/>
        </w:rPr>
        <w:t xml:space="preserve"> z dnia 17.10.2017r., znak: </w:t>
      </w:r>
      <w:r w:rsidR="00115D53" w:rsidRPr="00115D53">
        <w:rPr>
          <w:rFonts w:ascii="Arial" w:hAnsi="Arial" w:cs="Arial"/>
        </w:rPr>
        <w:t xml:space="preserve">OS.I.7222.56.1.2017.MD, z dnia 17.05.2019r., znak: OS-I.7222.39.5.2018.MD, z dnia 28.09.2020r., znak: OS-I.7222.29.1.2020.MD, z dnia 22.09.2021r., znak: </w:t>
      </w:r>
      <w:r w:rsidR="00115D53" w:rsidRPr="00115D53">
        <w:rPr>
          <w:rFonts w:ascii="Arial" w:hAnsi="Arial" w:cs="Arial"/>
        </w:rPr>
        <w:br/>
        <w:t xml:space="preserve">OS-I.7222.25.3.2021.MD, z dnia 28.12.2022r., znak: OS-I.7222.34.15.2022.MD oraz z dnia 20.07.2023r., znak: OS-I.7222.29.1.2020.MD udzielającej ww. Spółce pozwolenia zintegrowanego na </w:t>
      </w:r>
      <w:r w:rsidR="00115D53" w:rsidRPr="00115D53">
        <w:rPr>
          <w:rFonts w:ascii="Arial" w:hAnsi="Arial" w:cs="Arial"/>
          <w:color w:val="000000"/>
        </w:rPr>
        <w:t xml:space="preserve">prowadzenie </w:t>
      </w:r>
      <w:r w:rsidR="00115D53" w:rsidRPr="00115D53">
        <w:rPr>
          <w:rFonts w:ascii="Arial" w:hAnsi="Arial" w:cs="Arial"/>
        </w:rPr>
        <w:t>w Paszczynie</w:t>
      </w:r>
      <w:r w:rsidR="00115D53" w:rsidRPr="00115D53">
        <w:rPr>
          <w:rFonts w:ascii="Arial" w:hAnsi="Arial" w:cs="Arial"/>
          <w:color w:val="000000"/>
        </w:rPr>
        <w:t xml:space="preserve"> instalacji </w:t>
      </w:r>
      <w:r w:rsidR="00115D53" w:rsidRPr="00115D53">
        <w:rPr>
          <w:rFonts w:ascii="Arial" w:hAnsi="Arial" w:cs="Arial"/>
        </w:rPr>
        <w:t xml:space="preserve">do mechaniczno – biologicznego przetwarzania odpadów (MBP) o wydajności maksymalnej części mechanicznej 50 000 Mg/rok i wydajności maksymalnej części biologicznej </w:t>
      </w:r>
      <w:r w:rsidR="00115D53" w:rsidRPr="00115D53">
        <w:rPr>
          <w:rFonts w:ascii="Arial" w:hAnsi="Arial" w:cs="Arial"/>
        </w:rPr>
        <w:br/>
        <w:t xml:space="preserve">25 000 Mg/rok, instalacji do przetwarzania odpadów ulegających biodegradacji selektywnie zbieranych i bioodpadów o zdolności przetwarzania 3 000 Mg/rok oraz </w:t>
      </w:r>
      <w:r w:rsidR="00052D1E">
        <w:rPr>
          <w:rFonts w:ascii="Arial" w:hAnsi="Arial" w:cs="Arial"/>
        </w:rPr>
        <w:br/>
      </w:r>
      <w:r w:rsidR="00115D53" w:rsidRPr="00115D53">
        <w:rPr>
          <w:rFonts w:ascii="Arial" w:hAnsi="Arial" w:cs="Arial"/>
        </w:rPr>
        <w:lastRenderedPageBreak/>
        <w:t xml:space="preserve">dla instalacji do przetwarzania tworzyw sztucznych o zdolności przetwarzania </w:t>
      </w:r>
      <w:r w:rsidR="00115D53" w:rsidRPr="00115D53">
        <w:rPr>
          <w:rFonts w:ascii="Arial" w:hAnsi="Arial" w:cs="Arial"/>
        </w:rPr>
        <w:br/>
        <w:t>1 000 Mg/rok</w:t>
      </w:r>
      <w:r w:rsidR="00115D53">
        <w:rPr>
          <w:rFonts w:ascii="Arial" w:hAnsi="Arial" w:cs="Arial"/>
        </w:rPr>
        <w:t>.</w:t>
      </w:r>
    </w:p>
    <w:p w14:paraId="14490A35" w14:textId="02914A92" w:rsidR="008C0E26" w:rsidRPr="00624CED" w:rsidRDefault="008C0E26" w:rsidP="00115D53">
      <w:pPr>
        <w:spacing w:line="240" w:lineRule="auto"/>
        <w:ind w:firstLine="567"/>
        <w:jc w:val="both"/>
        <w:rPr>
          <w:rFonts w:cs="Arial"/>
          <w:b/>
        </w:rPr>
      </w:pPr>
      <w:r w:rsidRPr="007D2887">
        <w:rPr>
          <w:rFonts w:cs="Arial"/>
        </w:rPr>
        <w:t xml:space="preserve">Informacja o przedłożonym wniosku umieszczona została w publicznie dostępnym wykazie danych o dokumentach zawierających informacje o środowisku i jego ochronie w karcie </w:t>
      </w:r>
      <w:r w:rsidRPr="00652325">
        <w:rPr>
          <w:rFonts w:cs="Arial"/>
        </w:rPr>
        <w:t xml:space="preserve">informacyjnej pod numerem </w:t>
      </w:r>
      <w:r w:rsidR="00115D53" w:rsidRPr="00115D53">
        <w:rPr>
          <w:rFonts w:cs="Arial"/>
          <w:b/>
          <w:bCs/>
        </w:rPr>
        <w:t>234</w:t>
      </w:r>
      <w:r w:rsidRPr="00DC058E">
        <w:rPr>
          <w:rFonts w:cs="Arial"/>
          <w:b/>
          <w:bCs/>
        </w:rPr>
        <w:t>/202</w:t>
      </w:r>
      <w:r w:rsidR="00115D53">
        <w:rPr>
          <w:rFonts w:cs="Arial"/>
          <w:b/>
          <w:bCs/>
        </w:rPr>
        <w:t>4</w:t>
      </w:r>
      <w:r w:rsidRPr="00652325">
        <w:rPr>
          <w:rFonts w:cs="Arial"/>
          <w:b/>
        </w:rPr>
        <w:t>.</w:t>
      </w:r>
    </w:p>
    <w:p w14:paraId="51194861" w14:textId="228AB86C" w:rsidR="008C0E26" w:rsidRPr="00BF7000" w:rsidRDefault="008C0E26" w:rsidP="009B7D03">
      <w:pPr>
        <w:spacing w:line="240" w:lineRule="auto"/>
        <w:ind w:firstLine="540"/>
        <w:jc w:val="both"/>
        <w:rPr>
          <w:rFonts w:cs="Arial"/>
          <w:b/>
        </w:rPr>
      </w:pPr>
      <w:r w:rsidRPr="00BF7000">
        <w:rPr>
          <w:rFonts w:cs="Arial"/>
          <w:b/>
        </w:rPr>
        <w:t xml:space="preserve">Rozpatrując wniosek oraz całość akt w sprawie </w:t>
      </w:r>
      <w:r>
        <w:rPr>
          <w:rFonts w:cs="Arial"/>
          <w:b/>
        </w:rPr>
        <w:t>ustalono</w:t>
      </w:r>
      <w:r w:rsidRPr="00BF7000">
        <w:rPr>
          <w:rFonts w:cs="Arial"/>
          <w:b/>
        </w:rPr>
        <w:t>, co następuje:</w:t>
      </w:r>
    </w:p>
    <w:p w14:paraId="51FA82C2" w14:textId="5EC20026" w:rsidR="008C0E26" w:rsidRPr="002F325D" w:rsidRDefault="008C0E26" w:rsidP="009B7D03">
      <w:pPr>
        <w:pStyle w:val="JSpodstawowy"/>
        <w:tabs>
          <w:tab w:val="left" w:pos="540"/>
        </w:tabs>
        <w:spacing w:after="0"/>
        <w:rPr>
          <w:rFonts w:ascii="Arial" w:hAnsi="Arial" w:cs="Arial"/>
          <w:szCs w:val="24"/>
        </w:rPr>
      </w:pPr>
      <w:r>
        <w:rPr>
          <w:rFonts w:ascii="Arial" w:hAnsi="Arial" w:cs="Arial"/>
          <w:szCs w:val="24"/>
        </w:rPr>
        <w:tab/>
      </w:r>
      <w:r w:rsidR="00CF78EC">
        <w:rPr>
          <w:rFonts w:ascii="Arial" w:hAnsi="Arial" w:cs="Arial"/>
          <w:szCs w:val="24"/>
        </w:rPr>
        <w:t xml:space="preserve"> </w:t>
      </w:r>
      <w:r w:rsidRPr="002F325D">
        <w:rPr>
          <w:rFonts w:ascii="Arial" w:hAnsi="Arial" w:cs="Arial"/>
          <w:szCs w:val="24"/>
        </w:rPr>
        <w:t xml:space="preserve">Na podstawie art. 378 ust. 2a pkt 1 i pkt 3) ustawy Prawo ochrony środowiska, </w:t>
      </w:r>
      <w:r w:rsidRPr="002F325D">
        <w:rPr>
          <w:rFonts w:ascii="Arial" w:hAnsi="Arial" w:cs="Arial"/>
          <w:szCs w:val="24"/>
        </w:rPr>
        <w:br/>
      </w:r>
      <w:r w:rsidRPr="006B59A7">
        <w:rPr>
          <w:rFonts w:ascii="Arial" w:hAnsi="Arial" w:cs="Arial"/>
          <w:szCs w:val="24"/>
        </w:rPr>
        <w:t>w związku z § 2 ust. 1 pkt 47 rozporządzenia Rady Ministrów z dnia</w:t>
      </w:r>
      <w:r>
        <w:rPr>
          <w:rFonts w:ascii="Arial" w:hAnsi="Arial" w:cs="Arial"/>
          <w:szCs w:val="24"/>
        </w:rPr>
        <w:t xml:space="preserve"> </w:t>
      </w:r>
      <w:r>
        <w:rPr>
          <w:rFonts w:ascii="Arial" w:hAnsi="Arial" w:cs="Arial"/>
          <w:szCs w:val="24"/>
        </w:rPr>
        <w:br/>
        <w:t xml:space="preserve">10 września 2019 r. w sprawie przedsięwzięć mogących znacząco oddziaływać na środowisko (Dz. U. z 2019r. poz. 1839) </w:t>
      </w:r>
      <w:r w:rsidRPr="002F325D">
        <w:rPr>
          <w:rFonts w:ascii="Arial" w:hAnsi="Arial" w:cs="Arial"/>
          <w:szCs w:val="24"/>
        </w:rPr>
        <w:t xml:space="preserve">stwierdzono, że organem właściwym do zmiany </w:t>
      </w:r>
      <w:r w:rsidR="00115D53">
        <w:rPr>
          <w:rFonts w:ascii="Arial" w:hAnsi="Arial" w:cs="Arial"/>
          <w:szCs w:val="24"/>
        </w:rPr>
        <w:t>przedmiotowej decyzji</w:t>
      </w:r>
      <w:r w:rsidRPr="002F325D">
        <w:rPr>
          <w:rFonts w:ascii="Arial" w:hAnsi="Arial" w:cs="Arial"/>
          <w:szCs w:val="24"/>
        </w:rPr>
        <w:t xml:space="preserve"> jest </w:t>
      </w:r>
      <w:r w:rsidR="00115D53">
        <w:rPr>
          <w:rFonts w:ascii="Arial" w:hAnsi="Arial" w:cs="Arial"/>
          <w:szCs w:val="24"/>
        </w:rPr>
        <w:t>m</w:t>
      </w:r>
      <w:r w:rsidRPr="002F325D">
        <w:rPr>
          <w:rFonts w:ascii="Arial" w:hAnsi="Arial" w:cs="Arial"/>
          <w:szCs w:val="24"/>
        </w:rPr>
        <w:t xml:space="preserve">arszałek województwa. </w:t>
      </w:r>
    </w:p>
    <w:p w14:paraId="12773E4C" w14:textId="4B1E26C4" w:rsidR="008C0E26" w:rsidRDefault="008C0E26" w:rsidP="009B7D03">
      <w:pPr>
        <w:pStyle w:val="StylTekstPierwszywiersz07cmInterlinia15wiersza"/>
        <w:tabs>
          <w:tab w:val="clear" w:pos="993"/>
          <w:tab w:val="left" w:pos="567"/>
        </w:tabs>
        <w:ind w:firstLine="0"/>
        <w:rPr>
          <w:rFonts w:ascii="Arial" w:hAnsi="Arial" w:cs="Arial"/>
        </w:rPr>
      </w:pPr>
      <w:r>
        <w:rPr>
          <w:rFonts w:ascii="Arial" w:hAnsi="Arial" w:cs="Arial"/>
        </w:rPr>
        <w:tab/>
      </w:r>
      <w:r w:rsidR="00CF78EC">
        <w:rPr>
          <w:rFonts w:ascii="Arial" w:hAnsi="Arial" w:cs="Arial"/>
        </w:rPr>
        <w:t xml:space="preserve"> </w:t>
      </w:r>
      <w:r>
        <w:rPr>
          <w:rFonts w:ascii="Arial" w:hAnsi="Arial" w:cs="Arial"/>
        </w:rPr>
        <w:t>Analizując przedłożoną dokumentację uznano, że wnioskowane zmiany nie będą powodować znacznego zwiększenia oddziaływania instalacji na środowisko</w:t>
      </w:r>
      <w:r>
        <w:rPr>
          <w:rFonts w:ascii="Arial" w:hAnsi="Arial" w:cs="Arial"/>
        </w:rPr>
        <w:br/>
        <w:t>i nie mieszczą się w definicji istotnej zmiany instalacji zawartej w art. 3 pkt 7 ustawy Prawo ochrony środowiska.</w:t>
      </w:r>
    </w:p>
    <w:p w14:paraId="039D99B8" w14:textId="4F8DC003" w:rsidR="008C0E26" w:rsidRDefault="008C0E26" w:rsidP="009B7D03">
      <w:pPr>
        <w:pStyle w:val="StylTekstPierwszywiersz07cmInterlinia15wiersza"/>
        <w:tabs>
          <w:tab w:val="clear" w:pos="993"/>
          <w:tab w:val="left" w:pos="567"/>
        </w:tabs>
        <w:ind w:firstLine="0"/>
        <w:rPr>
          <w:rFonts w:ascii="Arial" w:hAnsi="Arial" w:cs="Arial"/>
        </w:rPr>
      </w:pPr>
      <w:r>
        <w:rPr>
          <w:rFonts w:ascii="Arial" w:hAnsi="Arial" w:cs="Arial"/>
        </w:rPr>
        <w:tab/>
      </w:r>
      <w:r>
        <w:rPr>
          <w:rFonts w:ascii="Arial" w:hAnsi="Arial" w:cs="Arial"/>
        </w:rPr>
        <w:tab/>
      </w:r>
      <w:r w:rsidRPr="00B32532">
        <w:rPr>
          <w:rFonts w:ascii="Arial" w:hAnsi="Arial" w:cs="Arial"/>
        </w:rPr>
        <w:t xml:space="preserve">Po przeanalizowaniu </w:t>
      </w:r>
      <w:r w:rsidRPr="00B32532">
        <w:rPr>
          <w:rFonts w:ascii="Arial" w:hAnsi="Arial" w:cs="Arial"/>
          <w:bCs/>
        </w:rPr>
        <w:t xml:space="preserve">dokumentów </w:t>
      </w:r>
      <w:r w:rsidRPr="00B32532">
        <w:rPr>
          <w:rFonts w:ascii="Arial" w:hAnsi="Arial" w:cs="Arial"/>
        </w:rPr>
        <w:t xml:space="preserve">przedłożonych przez </w:t>
      </w:r>
      <w:r>
        <w:rPr>
          <w:rFonts w:ascii="Arial" w:hAnsi="Arial" w:cs="Arial"/>
        </w:rPr>
        <w:t>W</w:t>
      </w:r>
      <w:r w:rsidRPr="00B32532">
        <w:rPr>
          <w:rFonts w:ascii="Arial" w:hAnsi="Arial" w:cs="Arial"/>
        </w:rPr>
        <w:t>nioskodawcę</w:t>
      </w:r>
      <w:r>
        <w:rPr>
          <w:rFonts w:ascii="Arial" w:hAnsi="Arial" w:cs="Arial"/>
        </w:rPr>
        <w:t>,</w:t>
      </w:r>
      <w:r w:rsidRPr="002F325D">
        <w:rPr>
          <w:rFonts w:ascii="Arial" w:hAnsi="Arial" w:cs="Arial"/>
        </w:rPr>
        <w:t xml:space="preserve"> </w:t>
      </w:r>
      <w:r>
        <w:rPr>
          <w:rFonts w:ascii="Arial" w:hAnsi="Arial" w:cs="Arial"/>
        </w:rPr>
        <w:br/>
      </w:r>
      <w:r w:rsidRPr="002F325D">
        <w:rPr>
          <w:rFonts w:ascii="Arial" w:hAnsi="Arial" w:cs="Arial"/>
        </w:rPr>
        <w:t>pismem z</w:t>
      </w:r>
      <w:r>
        <w:rPr>
          <w:rFonts w:ascii="Arial" w:hAnsi="Arial" w:cs="Arial"/>
        </w:rPr>
        <w:t xml:space="preserve"> </w:t>
      </w:r>
      <w:r w:rsidRPr="00B32532">
        <w:rPr>
          <w:rFonts w:ascii="Arial" w:hAnsi="Arial" w:cs="Arial"/>
        </w:rPr>
        <w:t>dn</w:t>
      </w:r>
      <w:r>
        <w:rPr>
          <w:rFonts w:ascii="Arial" w:hAnsi="Arial" w:cs="Arial"/>
        </w:rPr>
        <w:t xml:space="preserve">ia </w:t>
      </w:r>
      <w:r w:rsidR="00115D53">
        <w:rPr>
          <w:rFonts w:ascii="Arial" w:hAnsi="Arial" w:cs="Arial"/>
        </w:rPr>
        <w:t>23.04.2024r.</w:t>
      </w:r>
      <w:r w:rsidRPr="00652325">
        <w:rPr>
          <w:rFonts w:ascii="Arial" w:hAnsi="Arial" w:cs="Arial"/>
        </w:rPr>
        <w:t xml:space="preserve"> </w:t>
      </w:r>
      <w:r>
        <w:rPr>
          <w:rFonts w:ascii="Arial" w:hAnsi="Arial" w:cs="Arial"/>
        </w:rPr>
        <w:t>z</w:t>
      </w:r>
      <w:r w:rsidRPr="00B32532">
        <w:rPr>
          <w:rFonts w:ascii="Arial" w:hAnsi="Arial" w:cs="Arial"/>
        </w:rPr>
        <w:t xml:space="preserve">awiadomiono </w:t>
      </w:r>
      <w:r>
        <w:rPr>
          <w:rFonts w:ascii="Arial" w:hAnsi="Arial" w:cs="Arial"/>
        </w:rPr>
        <w:t xml:space="preserve">Stronę </w:t>
      </w:r>
      <w:r w:rsidRPr="00B32532">
        <w:rPr>
          <w:rFonts w:ascii="Arial" w:hAnsi="Arial" w:cs="Arial"/>
        </w:rPr>
        <w:t xml:space="preserve">o wszczęciu postępowania </w:t>
      </w:r>
      <w:r w:rsidR="00115D53">
        <w:rPr>
          <w:rFonts w:ascii="Arial" w:hAnsi="Arial" w:cs="Arial"/>
        </w:rPr>
        <w:br/>
      </w:r>
      <w:r w:rsidRPr="00B32532">
        <w:rPr>
          <w:rFonts w:ascii="Arial" w:hAnsi="Arial" w:cs="Arial"/>
        </w:rPr>
        <w:t xml:space="preserve">w sprawie </w:t>
      </w:r>
      <w:r>
        <w:rPr>
          <w:rFonts w:ascii="Arial" w:hAnsi="Arial" w:cs="Arial"/>
        </w:rPr>
        <w:t>zmiany</w:t>
      </w:r>
      <w:r w:rsidRPr="00B32532">
        <w:rPr>
          <w:rFonts w:ascii="Arial" w:hAnsi="Arial" w:cs="Arial"/>
        </w:rPr>
        <w:t xml:space="preserve"> </w:t>
      </w:r>
      <w:r>
        <w:rPr>
          <w:rFonts w:ascii="Arial" w:hAnsi="Arial" w:cs="Arial"/>
        </w:rPr>
        <w:t xml:space="preserve">warunków ww. </w:t>
      </w:r>
      <w:r w:rsidRPr="001D7AD5">
        <w:rPr>
          <w:rFonts w:ascii="Arial" w:hAnsi="Arial" w:cs="Arial"/>
        </w:rPr>
        <w:t>pozwolenia zintegrowanego</w:t>
      </w:r>
      <w:r>
        <w:rPr>
          <w:rFonts w:ascii="Arial" w:hAnsi="Arial" w:cs="Arial"/>
        </w:rPr>
        <w:t xml:space="preserve">. </w:t>
      </w:r>
    </w:p>
    <w:p w14:paraId="501ECC7C" w14:textId="497F00C1" w:rsidR="008C0E26" w:rsidRDefault="008C0E26" w:rsidP="009B7D03">
      <w:pPr>
        <w:pStyle w:val="Default"/>
        <w:ind w:firstLine="567"/>
        <w:jc w:val="both"/>
        <w:rPr>
          <w:rFonts w:ascii="Arial" w:hAnsi="Arial" w:cs="Arial"/>
          <w:color w:val="auto"/>
        </w:rPr>
      </w:pPr>
      <w:r w:rsidRPr="00B32532">
        <w:rPr>
          <w:rFonts w:ascii="Arial" w:hAnsi="Arial" w:cs="Arial"/>
        </w:rPr>
        <w:t xml:space="preserve">Zgodnie z art. 209 ust. 1 oraz art. 212 ustawy z dnia 27 kwietnia 2001r. Prawo ochrony środowiska </w:t>
      </w:r>
      <w:r>
        <w:rPr>
          <w:rFonts w:ascii="Arial" w:hAnsi="Arial" w:cs="Arial"/>
          <w:color w:val="auto"/>
        </w:rPr>
        <w:t xml:space="preserve">wersja elektroniczna wniosku została przesłana do Ministra Środowiska przy piśmie z dnia </w:t>
      </w:r>
      <w:r w:rsidR="00C71FF7">
        <w:rPr>
          <w:rFonts w:ascii="Arial" w:hAnsi="Arial" w:cs="Arial"/>
          <w:color w:val="auto"/>
        </w:rPr>
        <w:t>23.04.2024r.</w:t>
      </w:r>
      <w:r>
        <w:rPr>
          <w:rFonts w:ascii="Arial" w:hAnsi="Arial" w:cs="Arial"/>
          <w:color w:val="auto"/>
        </w:rPr>
        <w:t xml:space="preserve"> celem rejestracji.</w:t>
      </w:r>
    </w:p>
    <w:p w14:paraId="48978411" w14:textId="536718D8" w:rsidR="008C0E26" w:rsidRDefault="008C0E26" w:rsidP="00A720D8">
      <w:pPr>
        <w:spacing w:after="0" w:line="240" w:lineRule="auto"/>
        <w:ind w:firstLine="567"/>
        <w:jc w:val="both"/>
        <w:rPr>
          <w:rFonts w:cs="Arial"/>
        </w:rPr>
      </w:pPr>
      <w:r w:rsidRPr="00556C3B">
        <w:rPr>
          <w:rFonts w:cs="Arial"/>
        </w:rPr>
        <w:t xml:space="preserve">Mając na uwadze, iż pozwolenie zintegrowane uwzględnia przetwarzanie odpadów, w toku prowadzonego postępowania, zgodnie art. 41a ustawy o odpadach, wystąpiono do </w:t>
      </w:r>
      <w:r w:rsidRPr="00F3309E">
        <w:rPr>
          <w:rFonts w:cs="Arial"/>
        </w:rPr>
        <w:t xml:space="preserve">Komendanta Powiatowego Państwowej Straży Pożarnej w </w:t>
      </w:r>
      <w:r>
        <w:rPr>
          <w:rFonts w:cs="Arial"/>
        </w:rPr>
        <w:t xml:space="preserve">Dębicy </w:t>
      </w:r>
      <w:r>
        <w:rPr>
          <w:rFonts w:cs="Arial"/>
        </w:rPr>
        <w:br/>
      </w:r>
      <w:r w:rsidRPr="00556C3B">
        <w:rPr>
          <w:rFonts w:cs="Arial"/>
        </w:rPr>
        <w:t xml:space="preserve">o </w:t>
      </w:r>
      <w:r w:rsidR="00A720D8">
        <w:rPr>
          <w:rFonts w:cs="Arial"/>
        </w:rPr>
        <w:t xml:space="preserve">zajęcie stanowiska co do konieczności </w:t>
      </w:r>
      <w:r w:rsidRPr="00556C3B">
        <w:rPr>
          <w:rFonts w:cs="Arial"/>
        </w:rPr>
        <w:t>przeprowadzeni</w:t>
      </w:r>
      <w:r w:rsidR="00A720D8">
        <w:rPr>
          <w:rFonts w:cs="Arial"/>
        </w:rPr>
        <w:t>a</w:t>
      </w:r>
      <w:r w:rsidRPr="00556C3B">
        <w:rPr>
          <w:rFonts w:cs="Arial"/>
        </w:rPr>
        <w:t xml:space="preserve"> </w:t>
      </w:r>
      <w:r w:rsidR="00A720D8">
        <w:rPr>
          <w:rFonts w:cs="Arial"/>
        </w:rPr>
        <w:t xml:space="preserve">ponownej </w:t>
      </w:r>
      <w:r w:rsidRPr="00556C3B">
        <w:rPr>
          <w:rFonts w:cs="Arial"/>
        </w:rPr>
        <w:t xml:space="preserve">kontroli przedmiotowej instalacji oraz o opinię do właściwego ze względu ma miejsce prowadzenia działalności </w:t>
      </w:r>
      <w:r>
        <w:rPr>
          <w:rFonts w:cs="Arial"/>
        </w:rPr>
        <w:t xml:space="preserve">Wójta </w:t>
      </w:r>
      <w:r w:rsidR="00335AC2">
        <w:rPr>
          <w:rFonts w:cs="Arial"/>
        </w:rPr>
        <w:t>G</w:t>
      </w:r>
      <w:r>
        <w:rPr>
          <w:rFonts w:cs="Arial"/>
        </w:rPr>
        <w:t>miny Dębica</w:t>
      </w:r>
      <w:r w:rsidRPr="00556C3B">
        <w:rPr>
          <w:rFonts w:cs="Arial"/>
        </w:rPr>
        <w:t xml:space="preserve">. </w:t>
      </w:r>
      <w:bookmarkStart w:id="7" w:name="_Hlk75938091"/>
    </w:p>
    <w:p w14:paraId="499DD641" w14:textId="2F51DFAA" w:rsidR="00CF78EC" w:rsidRDefault="008C0E26" w:rsidP="00CF78EC">
      <w:pPr>
        <w:spacing w:after="0" w:line="240" w:lineRule="auto"/>
        <w:ind w:firstLine="567"/>
        <w:jc w:val="both"/>
        <w:rPr>
          <w:rFonts w:cs="Arial"/>
        </w:rPr>
      </w:pPr>
      <w:r w:rsidRPr="00CF78EC">
        <w:rPr>
          <w:rFonts w:cs="Arial"/>
        </w:rPr>
        <w:t>Postanowieniem z dnia 1</w:t>
      </w:r>
      <w:r w:rsidR="00CF78EC" w:rsidRPr="00CF78EC">
        <w:rPr>
          <w:rFonts w:cs="Arial"/>
        </w:rPr>
        <w:t>4</w:t>
      </w:r>
      <w:r w:rsidRPr="00CF78EC">
        <w:rPr>
          <w:rFonts w:cs="Arial"/>
        </w:rPr>
        <w:t>.</w:t>
      </w:r>
      <w:r w:rsidR="00CF78EC" w:rsidRPr="00CF78EC">
        <w:rPr>
          <w:rFonts w:cs="Arial"/>
        </w:rPr>
        <w:t>05</w:t>
      </w:r>
      <w:r w:rsidRPr="00CF78EC">
        <w:rPr>
          <w:rFonts w:cs="Arial"/>
        </w:rPr>
        <w:t>.202</w:t>
      </w:r>
      <w:r w:rsidR="00CF78EC" w:rsidRPr="00CF78EC">
        <w:rPr>
          <w:rFonts w:cs="Arial"/>
        </w:rPr>
        <w:t>4</w:t>
      </w:r>
      <w:r w:rsidRPr="00CF78EC">
        <w:rPr>
          <w:rFonts w:cs="Arial"/>
        </w:rPr>
        <w:t xml:space="preserve">r., znak: </w:t>
      </w:r>
      <w:bookmarkEnd w:id="7"/>
      <w:r w:rsidRPr="00CF78EC">
        <w:rPr>
          <w:rFonts w:cs="Arial"/>
        </w:rPr>
        <w:t>PZ.52805.</w:t>
      </w:r>
      <w:r w:rsidR="00CF78EC" w:rsidRPr="00CF78EC">
        <w:rPr>
          <w:rFonts w:cs="Arial"/>
        </w:rPr>
        <w:t>1</w:t>
      </w:r>
      <w:r w:rsidRPr="00CF78EC">
        <w:rPr>
          <w:rFonts w:cs="Arial"/>
        </w:rPr>
        <w:t>7.</w:t>
      </w:r>
      <w:r w:rsidR="00CF78EC" w:rsidRPr="00CF78EC">
        <w:rPr>
          <w:rFonts w:cs="Arial"/>
        </w:rPr>
        <w:t>1.</w:t>
      </w:r>
      <w:r w:rsidRPr="00CF78EC">
        <w:rPr>
          <w:rFonts w:cs="Arial"/>
        </w:rPr>
        <w:t>202</w:t>
      </w:r>
      <w:r w:rsidR="00CF78EC" w:rsidRPr="00CF78EC">
        <w:rPr>
          <w:rFonts w:cs="Arial"/>
        </w:rPr>
        <w:t>4</w:t>
      </w:r>
      <w:r w:rsidRPr="00CF78EC">
        <w:rPr>
          <w:rFonts w:cs="Arial"/>
        </w:rPr>
        <w:t xml:space="preserve"> Komendant Powiatowy Państwowej Straży Pożarnej w Dębicy </w:t>
      </w:r>
      <w:r w:rsidR="00CF78EC" w:rsidRPr="00CF78EC">
        <w:rPr>
          <w:rFonts w:cs="Arial"/>
        </w:rPr>
        <w:t>stwierdził</w:t>
      </w:r>
      <w:r w:rsidR="00CF78EC" w:rsidRPr="000E65E9">
        <w:rPr>
          <w:rFonts w:cs="Arial"/>
        </w:rPr>
        <w:t xml:space="preserve"> spełnienie przez </w:t>
      </w:r>
      <w:r w:rsidR="00CF78EC">
        <w:rPr>
          <w:rFonts w:cs="Arial"/>
        </w:rPr>
        <w:br/>
      </w:r>
      <w:r w:rsidR="00CF78EC" w:rsidRPr="000E65E9">
        <w:rPr>
          <w:rFonts w:cs="Arial"/>
        </w:rPr>
        <w:t>ww. instalacj</w:t>
      </w:r>
      <w:r w:rsidR="00CF78EC">
        <w:rPr>
          <w:rFonts w:cs="Arial"/>
        </w:rPr>
        <w:t>ę</w:t>
      </w:r>
      <w:r w:rsidR="00CF78EC" w:rsidRPr="000E65E9">
        <w:rPr>
          <w:rFonts w:cs="Arial"/>
        </w:rPr>
        <w:t xml:space="preserve"> wymagań określonych w przepisach dotyczących ochrony przeciwpożarowej oraz w zakresie zgodności z warunkami ochrony przeciwpożarowej zawartymi w przedłożonym przez Przedsiębiorstwo Gospodarowania Odpadami</w:t>
      </w:r>
      <w:r w:rsidR="00CF78EC">
        <w:rPr>
          <w:rFonts w:cs="Arial"/>
        </w:rPr>
        <w:t xml:space="preserve"> </w:t>
      </w:r>
      <w:r w:rsidR="00CF78EC">
        <w:rPr>
          <w:rFonts w:cs="Arial"/>
        </w:rPr>
        <w:br/>
      </w:r>
      <w:r w:rsidR="00CF78EC" w:rsidRPr="00F3309E">
        <w:rPr>
          <w:rFonts w:cs="Arial"/>
        </w:rPr>
        <w:t xml:space="preserve">Sp. z o.o. operacie przeciwpożarowym </w:t>
      </w:r>
      <w:r w:rsidR="00CF78EC">
        <w:rPr>
          <w:rFonts w:cs="Arial"/>
        </w:rPr>
        <w:t>ww. operacie przeciwpożarowym.</w:t>
      </w:r>
    </w:p>
    <w:p w14:paraId="11AF8C0F" w14:textId="44DF3867" w:rsidR="008C0E26" w:rsidRPr="002C58E4" w:rsidRDefault="008C0E26" w:rsidP="00CF78EC">
      <w:pPr>
        <w:spacing w:after="0" w:line="240" w:lineRule="auto"/>
        <w:ind w:firstLine="567"/>
        <w:jc w:val="both"/>
        <w:rPr>
          <w:rFonts w:cs="Arial"/>
        </w:rPr>
      </w:pPr>
      <w:r w:rsidRPr="008D0751">
        <w:rPr>
          <w:rFonts w:cs="Arial"/>
        </w:rPr>
        <w:t xml:space="preserve">Postanowieniem z dnia </w:t>
      </w:r>
      <w:r w:rsidR="008D0751" w:rsidRPr="008D0751">
        <w:rPr>
          <w:rFonts w:cs="Arial"/>
        </w:rPr>
        <w:t>0</w:t>
      </w:r>
      <w:r w:rsidRPr="008D0751">
        <w:rPr>
          <w:rFonts w:cs="Arial"/>
        </w:rPr>
        <w:t>7.</w:t>
      </w:r>
      <w:r w:rsidR="008D0751" w:rsidRPr="008D0751">
        <w:rPr>
          <w:rFonts w:cs="Arial"/>
        </w:rPr>
        <w:t>0</w:t>
      </w:r>
      <w:r w:rsidR="008D68F0">
        <w:rPr>
          <w:rFonts w:cs="Arial"/>
        </w:rPr>
        <w:t>5</w:t>
      </w:r>
      <w:r w:rsidRPr="008D0751">
        <w:rPr>
          <w:rFonts w:cs="Arial"/>
        </w:rPr>
        <w:t>.202</w:t>
      </w:r>
      <w:r w:rsidR="008D0751" w:rsidRPr="008D0751">
        <w:rPr>
          <w:rFonts w:cs="Arial"/>
        </w:rPr>
        <w:t>4</w:t>
      </w:r>
      <w:r w:rsidRPr="008D0751">
        <w:rPr>
          <w:rFonts w:cs="Arial"/>
        </w:rPr>
        <w:t>r., znak: WGP.604.20.</w:t>
      </w:r>
      <w:r w:rsidR="008D0751" w:rsidRPr="008D0751">
        <w:rPr>
          <w:rFonts w:cs="Arial"/>
        </w:rPr>
        <w:t>16</w:t>
      </w:r>
      <w:r w:rsidRPr="008D0751">
        <w:rPr>
          <w:rFonts w:cs="Arial"/>
        </w:rPr>
        <w:t>.202</w:t>
      </w:r>
      <w:r w:rsidR="008D0751" w:rsidRPr="008D0751">
        <w:rPr>
          <w:rFonts w:cs="Arial"/>
        </w:rPr>
        <w:t>4.BK</w:t>
      </w:r>
      <w:r w:rsidRPr="008D0751">
        <w:rPr>
          <w:rFonts w:cs="Arial"/>
        </w:rPr>
        <w:t xml:space="preserve"> Wójt Gminy Dębica zaopiniował pozytywnie wnioskowaną przez Spółkę zmianę pozwolenia zintegrowanego związaną z wprowadzeniem wariantu pracy instalacji.</w:t>
      </w:r>
      <w:r>
        <w:rPr>
          <w:rFonts w:cs="Arial"/>
        </w:rPr>
        <w:t xml:space="preserve"> </w:t>
      </w:r>
    </w:p>
    <w:p w14:paraId="704A39E0" w14:textId="195F6CF9" w:rsidR="001B22CC" w:rsidRDefault="001B22CC" w:rsidP="001B22CC">
      <w:pPr>
        <w:pStyle w:val="Tekstpodstawowy"/>
        <w:ind w:firstLine="567"/>
        <w:rPr>
          <w:rFonts w:ascii="Arial" w:hAnsi="Arial" w:cs="Arial"/>
        </w:rPr>
      </w:pPr>
      <w:r>
        <w:rPr>
          <w:rFonts w:ascii="Arial" w:hAnsi="Arial" w:cs="Arial"/>
        </w:rPr>
        <w:t xml:space="preserve">Tut. Organ nie wystosował wystąpienia </w:t>
      </w:r>
      <w:r w:rsidRPr="00A4096C">
        <w:rPr>
          <w:rFonts w:ascii="Arial" w:hAnsi="Arial" w:cs="Arial"/>
        </w:rPr>
        <w:t>do Podkarpackiego Wojewódzkiego Inspektora Ochrony Środowiska</w:t>
      </w:r>
      <w:r>
        <w:rPr>
          <w:rFonts w:ascii="Arial" w:hAnsi="Arial" w:cs="Arial"/>
        </w:rPr>
        <w:t xml:space="preserve"> w Rzeszowie o przeprowadzenie kontroli ww. instalacji z uwagi na zapis art. 41a ust. 6 ustawy o odpadach, który wskazuje, iż </w:t>
      </w:r>
      <w:r>
        <w:rPr>
          <w:rFonts w:ascii="Arial" w:hAnsi="Arial" w:cs="Arial"/>
        </w:rPr>
        <w:br/>
        <w:t xml:space="preserve">w przypadku istotnej zmiany zezwolenia na zbieranie odpadów, zezwolenia na przetwarzanie odpadów lub pozwolenia na wytwarzanie odpadów uwzgledniającego zbieranie lub przetwarzanie odpadów stosuje się przepisy art. 41a ust. 1-5a, tj. kontrolę przeprowadza WIOŚ przy współudziale przedstawiciela organu wydającego pozwolenie. W niniejszej sprawie bez wątpienia należy przyjąć, iż nie dochodzi do istotnej zmiany zapisów objętych art. 42 ust. 2 ustawy o odpadach.  </w:t>
      </w:r>
    </w:p>
    <w:p w14:paraId="169CC7BC" w14:textId="35EF41A1" w:rsidR="008C0E26" w:rsidRDefault="008C0E26" w:rsidP="001B22CC">
      <w:pPr>
        <w:autoSpaceDE w:val="0"/>
        <w:adjustRightInd w:val="0"/>
        <w:spacing w:after="0" w:line="240" w:lineRule="auto"/>
        <w:ind w:firstLine="567"/>
        <w:jc w:val="both"/>
        <w:rPr>
          <w:rFonts w:cs="Arial"/>
        </w:rPr>
      </w:pPr>
      <w:r w:rsidRPr="000B366B">
        <w:rPr>
          <w:rFonts w:cs="Arial"/>
        </w:rPr>
        <w:t>Zgodnie z obowiązującym pozwoleniem zintegrowanym w instalacji do mechaniczno</w:t>
      </w:r>
      <w:r>
        <w:rPr>
          <w:rFonts w:cs="Arial"/>
        </w:rPr>
        <w:t xml:space="preserve"> </w:t>
      </w:r>
      <w:r w:rsidRPr="000B366B">
        <w:rPr>
          <w:rFonts w:cs="Arial"/>
        </w:rPr>
        <w:t>-</w:t>
      </w:r>
      <w:r>
        <w:rPr>
          <w:rFonts w:cs="Arial"/>
        </w:rPr>
        <w:t xml:space="preserve"> </w:t>
      </w:r>
      <w:r w:rsidRPr="000B366B">
        <w:rPr>
          <w:rFonts w:cs="Arial"/>
        </w:rPr>
        <w:t xml:space="preserve">biologicznego przetwarzania odpadów Spółka przetwarza zmieszane odpady komunalne oraz w przypadku wolnych mocy przerobowych odpady selektywnie zbierane. Maksymalna ilość odpadów, które mogą być kierowane do </w:t>
      </w:r>
      <w:r w:rsidRPr="000B366B">
        <w:rPr>
          <w:rFonts w:cs="Arial"/>
        </w:rPr>
        <w:lastRenderedPageBreak/>
        <w:t xml:space="preserve">węzła mechanicznego </w:t>
      </w:r>
      <w:r>
        <w:rPr>
          <w:rFonts w:cs="Arial"/>
        </w:rPr>
        <w:t xml:space="preserve">instalacji </w:t>
      </w:r>
      <w:r w:rsidRPr="000B366B">
        <w:rPr>
          <w:rFonts w:cs="Arial"/>
        </w:rPr>
        <w:t>ustalona została na 50 000 Mg/rok</w:t>
      </w:r>
      <w:r>
        <w:rPr>
          <w:rFonts w:cs="Arial"/>
        </w:rPr>
        <w:t>. Do</w:t>
      </w:r>
      <w:r w:rsidRPr="000B366B">
        <w:rPr>
          <w:rFonts w:cs="Arial"/>
        </w:rPr>
        <w:t xml:space="preserve"> węzła biologicznego kierowana jest frakcja podsitowa o wielkości 0-80 mm</w:t>
      </w:r>
      <w:r>
        <w:rPr>
          <w:rFonts w:cs="Arial"/>
        </w:rPr>
        <w:t xml:space="preserve"> wysortowana w  węźle mechanicznym</w:t>
      </w:r>
      <w:r w:rsidRPr="000B366B">
        <w:rPr>
          <w:rFonts w:cs="Arial"/>
        </w:rPr>
        <w:t xml:space="preserve">, dla której maksymalną ilość ustalono na 25 000 Mg/rok. </w:t>
      </w:r>
      <w:r>
        <w:rPr>
          <w:rFonts w:cs="Arial"/>
        </w:rPr>
        <w:t xml:space="preserve">Z analizy zbiorczych zestawień o rodzajach i ilościach odpadów przetwarzanych w instalacji wynika, że na przestrzeni ostatnich lat znacznie </w:t>
      </w:r>
      <w:r w:rsidRPr="000B366B">
        <w:rPr>
          <w:rFonts w:cs="Arial"/>
          <w:bCs/>
        </w:rPr>
        <w:t>zmniejsz</w:t>
      </w:r>
      <w:r>
        <w:rPr>
          <w:rFonts w:cs="Arial"/>
          <w:bCs/>
        </w:rPr>
        <w:t>ała</w:t>
      </w:r>
      <w:r w:rsidRPr="000B366B">
        <w:rPr>
          <w:rFonts w:cs="Arial"/>
          <w:bCs/>
        </w:rPr>
        <w:t xml:space="preserve"> się ilości kierowanych </w:t>
      </w:r>
      <w:r w:rsidR="00A720D8">
        <w:rPr>
          <w:rFonts w:cs="Arial"/>
          <w:bCs/>
        </w:rPr>
        <w:t xml:space="preserve">w roku </w:t>
      </w:r>
      <w:r w:rsidRPr="000B366B">
        <w:rPr>
          <w:rFonts w:cs="Arial"/>
          <w:bCs/>
        </w:rPr>
        <w:t>do instalacji zmieszanych (niesegregowanych) odpadów komunalnych</w:t>
      </w:r>
      <w:r w:rsidR="00A720D8">
        <w:rPr>
          <w:rFonts w:cs="Arial"/>
          <w:bCs/>
        </w:rPr>
        <w:t>,</w:t>
      </w:r>
      <w:r w:rsidRPr="000B366B">
        <w:rPr>
          <w:rFonts w:cs="Arial"/>
          <w:bCs/>
        </w:rPr>
        <w:t xml:space="preserve"> </w:t>
      </w:r>
      <w:r>
        <w:rPr>
          <w:rFonts w:cs="Arial"/>
          <w:bCs/>
        </w:rPr>
        <w:t xml:space="preserve">dlatego też </w:t>
      </w:r>
      <w:r w:rsidRPr="000B366B">
        <w:rPr>
          <w:rFonts w:cs="Arial"/>
        </w:rPr>
        <w:t>Spółka nie wykorzystuje w pełni zdolności przerobowych tej instalacji i posiada wolne moce przerobowe</w:t>
      </w:r>
      <w:r>
        <w:rPr>
          <w:rFonts w:cs="Arial"/>
        </w:rPr>
        <w:t xml:space="preserve">. Nadto, </w:t>
      </w:r>
      <w:r>
        <w:rPr>
          <w:rFonts w:cs="Arial"/>
          <w:bCs/>
        </w:rPr>
        <w:t xml:space="preserve">w regionie tym brak jest instalacji, które dysponują </w:t>
      </w:r>
      <w:r w:rsidRPr="00A95C3A">
        <w:rPr>
          <w:rFonts w:cs="Arial"/>
          <w:bCs/>
        </w:rPr>
        <w:t>wystarczając</w:t>
      </w:r>
      <w:r>
        <w:rPr>
          <w:rFonts w:cs="Arial"/>
          <w:bCs/>
        </w:rPr>
        <w:t>ymi</w:t>
      </w:r>
      <w:r w:rsidRPr="00A95C3A">
        <w:rPr>
          <w:rFonts w:cs="Arial"/>
          <w:bCs/>
        </w:rPr>
        <w:t xml:space="preserve"> mocami przerobowymi</w:t>
      </w:r>
      <w:r>
        <w:rPr>
          <w:rFonts w:cs="Arial"/>
          <w:bCs/>
        </w:rPr>
        <w:t xml:space="preserve"> do przetworzenia </w:t>
      </w:r>
      <w:r w:rsidRPr="00A95C3A">
        <w:rPr>
          <w:rFonts w:cs="Arial"/>
        </w:rPr>
        <w:t>selektywnie zbieranych odpadów ulegających biodegradacji</w:t>
      </w:r>
      <w:r>
        <w:rPr>
          <w:rFonts w:cs="Arial"/>
        </w:rPr>
        <w:t xml:space="preserve"> i innych bioodpadów. Jednocześnie </w:t>
      </w:r>
      <w:r w:rsidRPr="000D7AA6">
        <w:rPr>
          <w:rFonts w:cs="Arial"/>
        </w:rPr>
        <w:t>Spółka prowadzi</w:t>
      </w:r>
      <w:r w:rsidR="00C20E47">
        <w:rPr>
          <w:rFonts w:cs="Arial"/>
        </w:rPr>
        <w:t xml:space="preserve"> </w:t>
      </w:r>
      <w:r w:rsidRPr="000D7AA6">
        <w:rPr>
          <w:rFonts w:cs="Arial"/>
        </w:rPr>
        <w:t>proces rozbudowy instalacji</w:t>
      </w:r>
      <w:r>
        <w:rPr>
          <w:rFonts w:cs="Arial"/>
        </w:rPr>
        <w:t xml:space="preserve"> do kompostowania odpadów</w:t>
      </w:r>
      <w:r w:rsidR="00C20E47">
        <w:rPr>
          <w:rFonts w:cs="Arial"/>
        </w:rPr>
        <w:t xml:space="preserve">, </w:t>
      </w:r>
      <w:r w:rsidR="00C20E47">
        <w:rPr>
          <w:rFonts w:cs="Arial"/>
        </w:rPr>
        <w:br/>
        <w:t xml:space="preserve">z planowanym terminem zakończenia realizacji inwestycji do </w:t>
      </w:r>
      <w:r w:rsidR="001C0FD7">
        <w:rPr>
          <w:rFonts w:cs="Arial"/>
        </w:rPr>
        <w:t xml:space="preserve">dnia </w:t>
      </w:r>
      <w:r w:rsidR="00C20E47">
        <w:rPr>
          <w:rFonts w:cs="Arial"/>
        </w:rPr>
        <w:t xml:space="preserve">30.06.2024r. </w:t>
      </w:r>
      <w:r w:rsidR="00C20E47">
        <w:rPr>
          <w:rFonts w:cs="Arial"/>
        </w:rPr>
        <w:br/>
      </w:r>
      <w:r>
        <w:rPr>
          <w:rFonts w:cs="Arial"/>
        </w:rPr>
        <w:t xml:space="preserve">W regionie wzrosła natomiast </w:t>
      </w:r>
      <w:r w:rsidRPr="00A95C3A">
        <w:rPr>
          <w:rFonts w:cs="Arial"/>
        </w:rPr>
        <w:t xml:space="preserve">ilość </w:t>
      </w:r>
      <w:r>
        <w:rPr>
          <w:rFonts w:cs="Arial"/>
        </w:rPr>
        <w:t xml:space="preserve">wytwarzanych </w:t>
      </w:r>
      <w:r w:rsidRPr="00A95C3A">
        <w:rPr>
          <w:rFonts w:cs="Arial"/>
        </w:rPr>
        <w:t>selektywnie zbieranych odpadów ulegających biodegradacji</w:t>
      </w:r>
      <w:r>
        <w:rPr>
          <w:rFonts w:cs="Arial"/>
        </w:rPr>
        <w:t xml:space="preserve"> i innych bioodpadów,</w:t>
      </w:r>
      <w:r w:rsidRPr="008B7653">
        <w:rPr>
          <w:rFonts w:cs="Arial"/>
        </w:rPr>
        <w:t xml:space="preserve"> </w:t>
      </w:r>
      <w:r>
        <w:rPr>
          <w:rFonts w:cs="Arial"/>
        </w:rPr>
        <w:t xml:space="preserve">a co za tym idzie konieczność ich przetworzenia. </w:t>
      </w:r>
      <w:r>
        <w:rPr>
          <w:rFonts w:cs="Arial"/>
          <w:bCs/>
        </w:rPr>
        <w:t xml:space="preserve">W związku z powyższym, </w:t>
      </w:r>
      <w:r w:rsidRPr="00A95C3A">
        <w:rPr>
          <w:rFonts w:cs="Arial"/>
          <w:bCs/>
        </w:rPr>
        <w:t xml:space="preserve">kierując się zasadą bliskości określoną </w:t>
      </w:r>
      <w:r w:rsidR="00C20E47">
        <w:rPr>
          <w:rFonts w:cs="Arial"/>
          <w:bCs/>
        </w:rPr>
        <w:br/>
      </w:r>
      <w:r w:rsidRPr="00A95C3A">
        <w:rPr>
          <w:rFonts w:cs="Arial"/>
          <w:bCs/>
        </w:rPr>
        <w:t>w art. 20 ustaw o</w:t>
      </w:r>
      <w:r>
        <w:rPr>
          <w:rFonts w:cs="Arial"/>
          <w:bCs/>
        </w:rPr>
        <w:t> </w:t>
      </w:r>
      <w:r w:rsidRPr="00A95C3A">
        <w:rPr>
          <w:rFonts w:cs="Arial"/>
          <w:bCs/>
        </w:rPr>
        <w:t xml:space="preserve"> odpadach oraz możliwością wykorzystania wolnych mocy przerobowych instalacji</w:t>
      </w:r>
      <w:r w:rsidR="00C20E47">
        <w:rPr>
          <w:rFonts w:cs="Arial"/>
          <w:bCs/>
        </w:rPr>
        <w:t xml:space="preserve"> zlokalizowanej w Paszczynie</w:t>
      </w:r>
      <w:r>
        <w:rPr>
          <w:rFonts w:cs="Arial"/>
          <w:bCs/>
        </w:rPr>
        <w:t>, w tym węzła</w:t>
      </w:r>
      <w:r w:rsidRPr="00A95C3A">
        <w:rPr>
          <w:rFonts w:cs="Arial"/>
          <w:bCs/>
        </w:rPr>
        <w:t xml:space="preserve"> do biologicznego przetwarzania odpadów (stabilizacja odpadów) </w:t>
      </w:r>
      <w:r>
        <w:rPr>
          <w:rFonts w:cs="Arial"/>
        </w:rPr>
        <w:t>Spółka zawnioskowała o ustalenie wariantu pracy dla instalacji mechaniczno-biologicznego przetwarzania odpadów polegającego na przetwarzaniu w węźle biologicznym odpadów selektywnie zbieranych ulegających biodegradacji i innych bioodpadów</w:t>
      </w:r>
      <w:r w:rsidR="00C20E47">
        <w:rPr>
          <w:rFonts w:cs="Arial"/>
        </w:rPr>
        <w:t xml:space="preserve"> prowadzącego do utraty statusu odpadu.</w:t>
      </w:r>
      <w:r>
        <w:rPr>
          <w:rFonts w:cs="Arial"/>
        </w:rPr>
        <w:t xml:space="preserve"> </w:t>
      </w:r>
      <w:r w:rsidRPr="00844500">
        <w:rPr>
          <w:rFonts w:cs="Arial"/>
        </w:rPr>
        <w:t xml:space="preserve">Przetwarzanie </w:t>
      </w:r>
      <w:r>
        <w:rPr>
          <w:rFonts w:cs="Arial"/>
        </w:rPr>
        <w:t xml:space="preserve">ww. </w:t>
      </w:r>
      <w:r w:rsidRPr="00844500">
        <w:rPr>
          <w:rFonts w:cs="Arial"/>
        </w:rPr>
        <w:t>odpadów w urządzeniach</w:t>
      </w:r>
      <w:r>
        <w:rPr>
          <w:rFonts w:cs="Arial"/>
        </w:rPr>
        <w:t xml:space="preserve"> istniejących instalacji nie będzie wpływać na zdolność przerobową </w:t>
      </w:r>
      <w:r w:rsidR="00C20E47">
        <w:rPr>
          <w:rFonts w:cs="Arial"/>
        </w:rPr>
        <w:t xml:space="preserve">ww. instalacji </w:t>
      </w:r>
      <w:r>
        <w:rPr>
          <w:rFonts w:cs="Arial"/>
        </w:rPr>
        <w:t xml:space="preserve">gdyż Spółka utrzymywać będzie wolne moce w celu możliwości przetworzenia wszystkich dostarczonych do instalacji zmieszanych odpadów komunalnych i odpadów selektywnie zebranych. </w:t>
      </w:r>
    </w:p>
    <w:p w14:paraId="17A73830" w14:textId="0BAFE836" w:rsidR="008C0E26" w:rsidRDefault="008C0E26" w:rsidP="001B22CC">
      <w:pPr>
        <w:tabs>
          <w:tab w:val="left" w:pos="284"/>
          <w:tab w:val="left" w:pos="1416"/>
          <w:tab w:val="left" w:pos="2124"/>
        </w:tabs>
        <w:spacing w:after="0" w:line="240" w:lineRule="auto"/>
        <w:ind w:firstLine="709"/>
        <w:jc w:val="both"/>
        <w:rPr>
          <w:rFonts w:cs="Arial"/>
        </w:rPr>
      </w:pPr>
      <w:r w:rsidRPr="00986715">
        <w:rPr>
          <w:rFonts w:cs="Arial"/>
        </w:rPr>
        <w:t>Uwzględniając wniosek Spółki oraz powyższe przesłanki,  w niniejszej decyzji Organ ustalił warunki prowadzenia wariantu pracy instalacji mechaniczno -biologicznego przetwarzania. Odpady selektywnie zebrane ulegające biodegradacji i</w:t>
      </w:r>
      <w:r>
        <w:rPr>
          <w:rFonts w:cs="Arial"/>
        </w:rPr>
        <w:t> </w:t>
      </w:r>
      <w:r w:rsidRPr="00986715">
        <w:rPr>
          <w:rFonts w:cs="Arial"/>
        </w:rPr>
        <w:t xml:space="preserve">inne </w:t>
      </w:r>
      <w:r>
        <w:rPr>
          <w:rFonts w:cs="Arial"/>
        </w:rPr>
        <w:t xml:space="preserve">bioodpady </w:t>
      </w:r>
      <w:r w:rsidRPr="00986715">
        <w:rPr>
          <w:rFonts w:cs="Arial"/>
        </w:rPr>
        <w:t>przetwarzane będą zgodnie z ustaloną technologią przy zachowaniu warunków określonych w pkt. XXI</w:t>
      </w:r>
      <w:r>
        <w:rPr>
          <w:rFonts w:cs="Arial"/>
        </w:rPr>
        <w:t>V</w:t>
      </w:r>
      <w:r w:rsidRPr="00986715">
        <w:rPr>
          <w:rFonts w:cs="Arial"/>
        </w:rPr>
        <w:t>.</w:t>
      </w:r>
      <w:r w:rsidRPr="00986715">
        <w:rPr>
          <w:rFonts w:cs="Arial"/>
          <w:b/>
        </w:rPr>
        <w:t xml:space="preserve"> </w:t>
      </w:r>
      <w:r w:rsidR="00C20E47" w:rsidRPr="00C20E47">
        <w:rPr>
          <w:rFonts w:cs="Arial"/>
          <w:bCs/>
        </w:rPr>
        <w:t xml:space="preserve">niniejszej </w:t>
      </w:r>
      <w:r w:rsidRPr="00C20E47">
        <w:rPr>
          <w:rFonts w:cs="Arial"/>
          <w:bCs/>
        </w:rPr>
        <w:t>decyzji</w:t>
      </w:r>
      <w:r w:rsidRPr="00986715">
        <w:rPr>
          <w:rFonts w:cs="Arial"/>
        </w:rPr>
        <w:t xml:space="preserve">. </w:t>
      </w:r>
      <w:r w:rsidR="0000060B" w:rsidRPr="00811314">
        <w:rPr>
          <w:rFonts w:cs="Arial"/>
        </w:rPr>
        <w:t>Zgodnie z zał. nr 1  „Niewyczerpujący wykaz procesów odzysku” do ustawy o odpadach proces</w:t>
      </w:r>
      <w:r w:rsidR="0000060B" w:rsidRPr="00811314">
        <w:rPr>
          <w:rFonts w:cs="Arial"/>
          <w:bCs/>
        </w:rPr>
        <w:t xml:space="preserve"> </w:t>
      </w:r>
      <w:r w:rsidR="0000060B">
        <w:rPr>
          <w:rFonts w:cs="Arial"/>
          <w:bCs/>
        </w:rPr>
        <w:t xml:space="preserve">kompostowania bioodpadów i </w:t>
      </w:r>
      <w:r w:rsidR="0000060B" w:rsidRPr="00811314">
        <w:rPr>
          <w:rFonts w:cs="Arial"/>
        </w:rPr>
        <w:t xml:space="preserve">odpadów ulegających biodegradacji </w:t>
      </w:r>
      <w:r w:rsidR="0000060B">
        <w:rPr>
          <w:rFonts w:cs="Arial"/>
        </w:rPr>
        <w:t>prowadzący do utraty statusu odpadu</w:t>
      </w:r>
      <w:r w:rsidR="0000060B" w:rsidRPr="00811314">
        <w:rPr>
          <w:rFonts w:cs="Arial"/>
        </w:rPr>
        <w:t xml:space="preserve"> </w:t>
      </w:r>
      <w:r w:rsidR="0000060B" w:rsidRPr="00811314">
        <w:rPr>
          <w:rFonts w:cs="Arial"/>
          <w:bCs/>
        </w:rPr>
        <w:t xml:space="preserve">kwalifikowany będzie jako </w:t>
      </w:r>
      <w:r w:rsidR="0000060B" w:rsidRPr="00811314">
        <w:rPr>
          <w:rFonts w:cs="Arial"/>
        </w:rPr>
        <w:t xml:space="preserve">R3 </w:t>
      </w:r>
      <w:r w:rsidR="0000060B">
        <w:rPr>
          <w:rFonts w:cs="Arial"/>
        </w:rPr>
        <w:t>/R</w:t>
      </w:r>
      <w:r w:rsidR="0000060B" w:rsidRPr="00811314">
        <w:rPr>
          <w:rFonts w:cs="Arial"/>
        </w:rPr>
        <w:t xml:space="preserve">ecykling lub odzysk substancji organicznych, które nie są stosowane jako rozpuszczalniki (w tym kompostowanie </w:t>
      </w:r>
      <w:r w:rsidR="0000060B">
        <w:rPr>
          <w:rFonts w:cs="Arial"/>
        </w:rPr>
        <w:br/>
      </w:r>
      <w:r w:rsidR="0000060B" w:rsidRPr="00811314">
        <w:rPr>
          <w:rFonts w:cs="Arial"/>
        </w:rPr>
        <w:t>i inne biologiczne procesy przekształcania)</w:t>
      </w:r>
      <w:r w:rsidR="0000060B">
        <w:rPr>
          <w:rFonts w:cs="Arial"/>
        </w:rPr>
        <w:t>/</w:t>
      </w:r>
      <w:r w:rsidR="0000060B" w:rsidRPr="00811314">
        <w:rPr>
          <w:rFonts w:cs="Arial"/>
        </w:rPr>
        <w:t>.</w:t>
      </w:r>
      <w:r w:rsidR="0000060B">
        <w:rPr>
          <w:rFonts w:cs="Arial"/>
        </w:rPr>
        <w:t xml:space="preserve"> </w:t>
      </w:r>
      <w:r w:rsidR="00C20E47">
        <w:rPr>
          <w:rFonts w:cs="Arial"/>
        </w:rPr>
        <w:t>Odpady kierowane do kompostowania</w:t>
      </w:r>
      <w:r w:rsidR="00C20E47" w:rsidRPr="00695037">
        <w:rPr>
          <w:rFonts w:cs="Arial"/>
          <w:color w:val="000000"/>
        </w:rPr>
        <w:t xml:space="preserve"> spełniać będą wymagania określone w art. 14 ust 1 ustawy o odpadach. </w:t>
      </w:r>
      <w:r w:rsidR="0000060B">
        <w:rPr>
          <w:rFonts w:cs="Arial"/>
          <w:color w:val="000000"/>
        </w:rPr>
        <w:br/>
      </w:r>
      <w:r w:rsidR="00C20E47" w:rsidRPr="00C17688">
        <w:rPr>
          <w:rFonts w:cs="Arial"/>
        </w:rPr>
        <w:t xml:space="preserve">Dla poszczególnych rodzajów </w:t>
      </w:r>
      <w:r w:rsidR="00C20E47">
        <w:rPr>
          <w:rFonts w:cs="Arial"/>
        </w:rPr>
        <w:t>kompostowanych</w:t>
      </w:r>
      <w:r w:rsidR="00C20E47" w:rsidRPr="00C17688">
        <w:rPr>
          <w:rFonts w:cs="Arial"/>
        </w:rPr>
        <w:t xml:space="preserve"> odpadów </w:t>
      </w:r>
      <w:r w:rsidR="00C20E47">
        <w:rPr>
          <w:rFonts w:cs="Arial"/>
        </w:rPr>
        <w:t xml:space="preserve">ustalone zostały </w:t>
      </w:r>
      <w:r w:rsidR="00C20E47" w:rsidRPr="00C17688">
        <w:rPr>
          <w:rFonts w:cs="Arial"/>
        </w:rPr>
        <w:t>szczegółowe warunki utraty statusu odpadu określone pod tabelą nr 1 decyzji.</w:t>
      </w:r>
      <w:r w:rsidR="0000060B">
        <w:rPr>
          <w:rFonts w:cs="Arial"/>
        </w:rPr>
        <w:t xml:space="preserve"> </w:t>
      </w:r>
      <w:r w:rsidRPr="00986715">
        <w:rPr>
          <w:rFonts w:cs="Arial"/>
          <w:bCs/>
        </w:rPr>
        <w:t>Do procesu kierowana będzie odpadowa masa roślinna, odpady z gospodarki leśnej (odpady z rolnictwa, ogrodnictwa i</w:t>
      </w:r>
      <w:r>
        <w:rPr>
          <w:rFonts w:cs="Arial"/>
          <w:bCs/>
        </w:rPr>
        <w:t> </w:t>
      </w:r>
      <w:r w:rsidRPr="00986715">
        <w:rPr>
          <w:rFonts w:cs="Arial"/>
          <w:bCs/>
        </w:rPr>
        <w:t>leśnictwa, w tym m.in. odpady</w:t>
      </w:r>
      <w:r w:rsidRPr="002C0597">
        <w:rPr>
          <w:rFonts w:cs="Arial"/>
          <w:bCs/>
        </w:rPr>
        <w:t xml:space="preserve"> po przycince drzew </w:t>
      </w:r>
      <w:r w:rsidR="00C20E47">
        <w:rPr>
          <w:rFonts w:cs="Arial"/>
          <w:bCs/>
        </w:rPr>
        <w:br/>
      </w:r>
      <w:r w:rsidRPr="002C0597">
        <w:rPr>
          <w:rFonts w:cs="Arial"/>
          <w:bCs/>
        </w:rPr>
        <w:t>i krzewów), odpady z ogrodów i</w:t>
      </w:r>
      <w:r>
        <w:rPr>
          <w:rFonts w:cs="Arial"/>
          <w:bCs/>
        </w:rPr>
        <w:t> </w:t>
      </w:r>
      <w:r w:rsidRPr="002C0597">
        <w:rPr>
          <w:rFonts w:cs="Arial"/>
          <w:bCs/>
        </w:rPr>
        <w:t xml:space="preserve"> parków (w tym z cmentarzy), odpady kory i korka, trocin, wiór, ścinek i drewna w celu uzyskania odpowiedniej struktury materiału przeznaczonego do kompostowania oraz odpady kuchenne ulegające biodegradacji. </w:t>
      </w:r>
      <w:r w:rsidRPr="002C0597">
        <w:rPr>
          <w:rFonts w:cs="Arial"/>
        </w:rPr>
        <w:t xml:space="preserve">Zebrane selektywnie odpady </w:t>
      </w:r>
      <w:r>
        <w:rPr>
          <w:rFonts w:cs="Arial"/>
        </w:rPr>
        <w:t>niewymagające przygotowania bezpośrednio p</w:t>
      </w:r>
      <w:r w:rsidRPr="009D4439">
        <w:rPr>
          <w:rFonts w:cs="Arial"/>
        </w:rPr>
        <w:t>o ich przyjęciu</w:t>
      </w:r>
      <w:r>
        <w:rPr>
          <w:rFonts w:cs="Arial"/>
        </w:rPr>
        <w:t xml:space="preserve"> kierowane będą </w:t>
      </w:r>
      <w:r w:rsidRPr="002C0597">
        <w:rPr>
          <w:rFonts w:cs="Arial"/>
        </w:rPr>
        <w:t xml:space="preserve">do </w:t>
      </w:r>
      <w:r>
        <w:rPr>
          <w:rFonts w:cs="Arial"/>
        </w:rPr>
        <w:t>czterech</w:t>
      </w:r>
      <w:r w:rsidRPr="002C0597">
        <w:rPr>
          <w:rFonts w:cs="Arial"/>
        </w:rPr>
        <w:t xml:space="preserve"> wyznaczonych </w:t>
      </w:r>
      <w:r>
        <w:rPr>
          <w:rFonts w:cs="Arial"/>
        </w:rPr>
        <w:t>boksów hali stabilizacji tlenowej</w:t>
      </w:r>
      <w:r w:rsidRPr="002C0597">
        <w:rPr>
          <w:rFonts w:cs="Arial"/>
        </w:rPr>
        <w:t>. O</w:t>
      </w:r>
      <w:r>
        <w:rPr>
          <w:rFonts w:cs="Arial"/>
        </w:rPr>
        <w:t>d</w:t>
      </w:r>
      <w:r w:rsidRPr="002C0597">
        <w:rPr>
          <w:rFonts w:cs="Arial"/>
        </w:rPr>
        <w:t>pady</w:t>
      </w:r>
      <w:r>
        <w:rPr>
          <w:rFonts w:cs="Arial"/>
        </w:rPr>
        <w:t xml:space="preserve"> strukturalne wymagające rozdrobnienia kierowane będą na bieżąco do jednego z boksów stanowiącego bufor </w:t>
      </w:r>
      <w:r w:rsidRPr="00F9469D">
        <w:rPr>
          <w:rFonts w:cs="Arial"/>
        </w:rPr>
        <w:t>w celu ich</w:t>
      </w:r>
      <w:r>
        <w:rPr>
          <w:rFonts w:cs="Arial"/>
        </w:rPr>
        <w:t xml:space="preserve"> przygotowania </w:t>
      </w:r>
      <w:r w:rsidRPr="00812EBA">
        <w:rPr>
          <w:rFonts w:cs="Arial"/>
        </w:rPr>
        <w:t xml:space="preserve">do </w:t>
      </w:r>
      <w:r>
        <w:rPr>
          <w:rFonts w:cs="Arial"/>
        </w:rPr>
        <w:t xml:space="preserve">procesu. Proces przygotowania odpadów </w:t>
      </w:r>
      <w:r w:rsidRPr="00812EBA">
        <w:rPr>
          <w:rFonts w:cs="Arial"/>
        </w:rPr>
        <w:t xml:space="preserve">obejmował będzie rozdrabnianie odpadów strukturalnych oraz ich mieszanie. </w:t>
      </w:r>
      <w:r>
        <w:rPr>
          <w:rFonts w:cs="Arial"/>
        </w:rPr>
        <w:t xml:space="preserve">Następnie, przygotowane odpady </w:t>
      </w:r>
      <w:r w:rsidRPr="00E23716">
        <w:rPr>
          <w:rFonts w:eastAsia="F4" w:cs="Arial"/>
        </w:rPr>
        <w:t xml:space="preserve">przewożone będą </w:t>
      </w:r>
      <w:r w:rsidRPr="00E23716">
        <w:rPr>
          <w:rFonts w:cs="Arial"/>
        </w:rPr>
        <w:t>za pomocą ładowar</w:t>
      </w:r>
      <w:r>
        <w:rPr>
          <w:rFonts w:cs="Arial"/>
        </w:rPr>
        <w:t>ki kołowej do  wyznaczonych boksów w celu przeprowadzenia</w:t>
      </w:r>
      <w:r w:rsidRPr="004F716B">
        <w:rPr>
          <w:rFonts w:cs="Arial"/>
        </w:rPr>
        <w:t xml:space="preserve"> procesu </w:t>
      </w:r>
      <w:r w:rsidRPr="004F716B">
        <w:rPr>
          <w:rFonts w:cs="Arial"/>
        </w:rPr>
        <w:lastRenderedPageBreak/>
        <w:t>kompostowania</w:t>
      </w:r>
      <w:r>
        <w:rPr>
          <w:rFonts w:cs="Arial"/>
        </w:rPr>
        <w:t xml:space="preserve">.  Proces kompostowania prowadzony będzie jednoetapowo i </w:t>
      </w:r>
      <w:r w:rsidRPr="002962BE">
        <w:rPr>
          <w:rFonts w:cs="Arial"/>
        </w:rPr>
        <w:t>odbywał się będzie z</w:t>
      </w:r>
      <w:r>
        <w:rPr>
          <w:rFonts w:cs="Arial"/>
        </w:rPr>
        <w:t> </w:t>
      </w:r>
      <w:r w:rsidRPr="002962BE">
        <w:rPr>
          <w:rFonts w:cs="Arial"/>
        </w:rPr>
        <w:t xml:space="preserve"> wykorzystaniem ciepła własnego odpadów, przy wymuszonym obiegu powietrza procesowego. Odpady przez cały okres kompostowania będą napowietrzane za</w:t>
      </w:r>
      <w:r>
        <w:rPr>
          <w:rFonts w:cs="Arial"/>
        </w:rPr>
        <w:t xml:space="preserve"> pomocą systemu wentylatorów napowietrzających w celu stworzenia optymalnych warunków procesu tlenowego. Napowietrzanie odbywać się będzie na zasadzie wtłaczania powietrza do masy odpadów. Ilość wtłaczanego powietrza będzie uzależniona od temperatury złoża. Proces będzie prowadzony </w:t>
      </w:r>
      <w:r w:rsidR="00C20E47">
        <w:rPr>
          <w:rFonts w:cs="Arial"/>
        </w:rPr>
        <w:br/>
      </w:r>
      <w:r>
        <w:rPr>
          <w:rFonts w:cs="Arial"/>
        </w:rPr>
        <w:t xml:space="preserve">w temperaturze ok. 35- 40 </w:t>
      </w:r>
      <w:proofErr w:type="spellStart"/>
      <w:r w:rsidRPr="00765BBF">
        <w:rPr>
          <w:rFonts w:cs="Arial"/>
          <w:vertAlign w:val="superscript"/>
        </w:rPr>
        <w:t>o</w:t>
      </w:r>
      <w:r>
        <w:rPr>
          <w:rFonts w:cs="Arial"/>
        </w:rPr>
        <w:t>C.</w:t>
      </w:r>
      <w:proofErr w:type="spellEnd"/>
      <w:r>
        <w:rPr>
          <w:rFonts w:cs="Arial"/>
        </w:rPr>
        <w:t xml:space="preserve"> W przypadku osiągnięcia </w:t>
      </w:r>
      <w:r w:rsidRPr="00042DB5">
        <w:rPr>
          <w:rFonts w:cs="Arial"/>
        </w:rPr>
        <w:t xml:space="preserve">temperatury powyżej 75 </w:t>
      </w:r>
      <w:proofErr w:type="spellStart"/>
      <w:r w:rsidRPr="00042DB5">
        <w:rPr>
          <w:rFonts w:cs="Arial"/>
          <w:vertAlign w:val="superscript"/>
        </w:rPr>
        <w:t>o</w:t>
      </w:r>
      <w:r w:rsidRPr="00042DB5">
        <w:rPr>
          <w:rFonts w:cs="Arial"/>
        </w:rPr>
        <w:t>C</w:t>
      </w:r>
      <w:proofErr w:type="spellEnd"/>
      <w:r w:rsidRPr="00042DB5">
        <w:rPr>
          <w:rFonts w:cs="Arial"/>
        </w:rPr>
        <w:t xml:space="preserve"> napowietrzanie będzie zintensyfikowane celem schłodzenia złoża oraz zwilżone wodą technologiczną, zgromadzoną w zbiorniku. </w:t>
      </w:r>
      <w:r w:rsidRPr="00C84CAE">
        <w:rPr>
          <w:rFonts w:cs="Arial"/>
        </w:rPr>
        <w:t xml:space="preserve">Odpady w  </w:t>
      </w:r>
      <w:r>
        <w:rPr>
          <w:rFonts w:cs="Arial"/>
        </w:rPr>
        <w:t>boksie</w:t>
      </w:r>
      <w:r w:rsidRPr="00C84CAE">
        <w:rPr>
          <w:rFonts w:cs="Arial"/>
        </w:rPr>
        <w:t xml:space="preserve"> z ciepłym</w:t>
      </w:r>
      <w:r w:rsidRPr="000A3FD0">
        <w:rPr>
          <w:rFonts w:cs="Arial"/>
        </w:rPr>
        <w:t xml:space="preserve"> powietrzem przetrzymywane będą przez</w:t>
      </w:r>
      <w:r>
        <w:rPr>
          <w:rFonts w:cs="Arial"/>
        </w:rPr>
        <w:t> </w:t>
      </w:r>
      <w:r w:rsidRPr="000A3FD0">
        <w:rPr>
          <w:rFonts w:cs="Arial"/>
        </w:rPr>
        <w:t xml:space="preserve">okres </w:t>
      </w:r>
      <w:r w:rsidRPr="00DE06BE">
        <w:rPr>
          <w:rFonts w:cs="Arial"/>
        </w:rPr>
        <w:t xml:space="preserve">7 dni. Następnie, </w:t>
      </w:r>
      <w:r>
        <w:rPr>
          <w:rFonts w:cs="Arial"/>
        </w:rPr>
        <w:t xml:space="preserve">w celu dodatkowego napowietrzenia i  przemieszania odpadów </w:t>
      </w:r>
      <w:r w:rsidRPr="00DE06BE">
        <w:rPr>
          <w:rFonts w:cs="Arial"/>
        </w:rPr>
        <w:t xml:space="preserve">za pomocą ładowarki kołowej </w:t>
      </w:r>
      <w:r w:rsidRPr="006F2E2B">
        <w:rPr>
          <w:rFonts w:cs="Arial"/>
        </w:rPr>
        <w:t xml:space="preserve">odpady transportowane będą do boksu napowietrzanego powietrzem </w:t>
      </w:r>
      <w:r>
        <w:rPr>
          <w:rFonts w:cs="Arial"/>
        </w:rPr>
        <w:t>zimnym</w:t>
      </w:r>
      <w:r w:rsidRPr="006F2E2B">
        <w:rPr>
          <w:rFonts w:cs="Arial"/>
        </w:rPr>
        <w:t>, gdzie</w:t>
      </w:r>
      <w:r w:rsidRPr="00DE06BE">
        <w:rPr>
          <w:rFonts w:cs="Arial"/>
        </w:rPr>
        <w:t xml:space="preserve"> przebywać będą co najmniej 7</w:t>
      </w:r>
      <w:r>
        <w:rPr>
          <w:rFonts w:cs="Arial"/>
        </w:rPr>
        <w:t> </w:t>
      </w:r>
      <w:r w:rsidRPr="00DE06BE">
        <w:rPr>
          <w:rFonts w:cs="Arial"/>
        </w:rPr>
        <w:t xml:space="preserve"> dni. </w:t>
      </w:r>
      <w:r>
        <w:rPr>
          <w:rFonts w:cs="Arial"/>
        </w:rPr>
        <w:t xml:space="preserve">W kolejnych tygodniach odpady przerzucane będą do kolejnych, wolnych boksów nie rzadziej niż raz na dwa tygodnie. </w:t>
      </w:r>
      <w:r w:rsidRPr="00DE06BE">
        <w:rPr>
          <w:rFonts w:cs="Arial"/>
        </w:rPr>
        <w:t>Odpady nie będą rozpraszane podczas transportu i</w:t>
      </w:r>
      <w:r>
        <w:rPr>
          <w:rFonts w:cs="Arial"/>
        </w:rPr>
        <w:t> </w:t>
      </w:r>
      <w:r w:rsidRPr="00DE06BE">
        <w:rPr>
          <w:rFonts w:cs="Arial"/>
        </w:rPr>
        <w:t>czynności przeładunkowych.</w:t>
      </w:r>
      <w:r w:rsidRPr="0005024E">
        <w:rPr>
          <w:rFonts w:cs="Arial"/>
          <w:bCs/>
        </w:rPr>
        <w:t xml:space="preserve"> </w:t>
      </w:r>
      <w:r>
        <w:rPr>
          <w:rFonts w:cs="Arial"/>
        </w:rPr>
        <w:t>Proces technologiczny prowadzony będzie w taki sam sposób jak w boksie pierwszym.</w:t>
      </w:r>
      <w:r w:rsidRPr="00980B49">
        <w:rPr>
          <w:rFonts w:cs="Arial"/>
          <w:bCs/>
        </w:rPr>
        <w:t xml:space="preserve"> </w:t>
      </w:r>
      <w:r w:rsidRPr="00393672">
        <w:rPr>
          <w:rFonts w:cs="Arial"/>
          <w:bCs/>
        </w:rPr>
        <w:t xml:space="preserve">Łącznie proces </w:t>
      </w:r>
      <w:r>
        <w:rPr>
          <w:rFonts w:cs="Arial"/>
          <w:bCs/>
        </w:rPr>
        <w:t>kompostowania selektywnie</w:t>
      </w:r>
      <w:r w:rsidRPr="00393672">
        <w:rPr>
          <w:rFonts w:cs="Arial"/>
          <w:bCs/>
        </w:rPr>
        <w:t xml:space="preserve"> </w:t>
      </w:r>
      <w:r>
        <w:rPr>
          <w:rFonts w:cs="Arial"/>
          <w:bCs/>
        </w:rPr>
        <w:t xml:space="preserve">zebranych odpadów  ulegających biodegradacji i innych bioodpadów w  warunkach tlenowych </w:t>
      </w:r>
      <w:r w:rsidRPr="00393672">
        <w:rPr>
          <w:rFonts w:cs="Arial"/>
          <w:bCs/>
        </w:rPr>
        <w:t xml:space="preserve">będzie prowadzony przez </w:t>
      </w:r>
      <w:r>
        <w:rPr>
          <w:rFonts w:cs="Arial"/>
          <w:bCs/>
        </w:rPr>
        <w:t xml:space="preserve">okres od 6 do </w:t>
      </w:r>
      <w:r w:rsidR="00C20E47">
        <w:rPr>
          <w:rFonts w:cs="Arial"/>
          <w:bCs/>
        </w:rPr>
        <w:br/>
      </w:r>
      <w:r>
        <w:rPr>
          <w:rFonts w:cs="Arial"/>
          <w:bCs/>
        </w:rPr>
        <w:t>8 tygodni, jednak nie krócej niż 6 tygodni</w:t>
      </w:r>
      <w:r w:rsidRPr="00393672">
        <w:rPr>
          <w:rFonts w:cs="Arial"/>
          <w:bCs/>
        </w:rPr>
        <w:t xml:space="preserve"> z</w:t>
      </w:r>
      <w:r>
        <w:rPr>
          <w:rFonts w:cs="Arial"/>
          <w:bCs/>
        </w:rPr>
        <w:t> </w:t>
      </w:r>
      <w:r w:rsidRPr="00393672">
        <w:rPr>
          <w:rFonts w:cs="Arial"/>
          <w:bCs/>
        </w:rPr>
        <w:t xml:space="preserve">przerzuceniem pryzmy </w:t>
      </w:r>
      <w:r>
        <w:rPr>
          <w:rFonts w:cs="Arial"/>
          <w:bCs/>
        </w:rPr>
        <w:t>do wolnego boksu.</w:t>
      </w:r>
    </w:p>
    <w:p w14:paraId="51C3FA0A" w14:textId="190864B2" w:rsidR="0000060B" w:rsidRPr="009D0A08" w:rsidRDefault="008C0E26" w:rsidP="0000060B">
      <w:pPr>
        <w:autoSpaceDE w:val="0"/>
        <w:adjustRightInd w:val="0"/>
        <w:spacing w:after="0" w:line="240" w:lineRule="auto"/>
        <w:ind w:firstLine="567"/>
        <w:jc w:val="both"/>
        <w:rPr>
          <w:rFonts w:cs="Arial"/>
          <w:b/>
          <w:u w:val="single"/>
        </w:rPr>
      </w:pPr>
      <w:r w:rsidRPr="0000060B">
        <w:rPr>
          <w:rFonts w:cs="Arial"/>
        </w:rPr>
        <w:t xml:space="preserve">Po zakończeniu procesu kompostowania wszystkich odpadów </w:t>
      </w:r>
      <w:r w:rsidR="001C0FD7" w:rsidRPr="00187FCA">
        <w:rPr>
          <w:rFonts w:cs="Arial"/>
        </w:rPr>
        <w:t xml:space="preserve">prowadzone będą badania pod kątem osiągniecia wymaganych parametrów </w:t>
      </w:r>
      <w:r w:rsidR="001C0FD7">
        <w:rPr>
          <w:rFonts w:cs="Arial"/>
        </w:rPr>
        <w:t xml:space="preserve">dla </w:t>
      </w:r>
      <w:r w:rsidR="001C0FD7" w:rsidRPr="00187FCA">
        <w:rPr>
          <w:rFonts w:cs="Arial"/>
        </w:rPr>
        <w:t>kompostu</w:t>
      </w:r>
      <w:r w:rsidR="001C0FD7">
        <w:rPr>
          <w:rFonts w:cs="Arial"/>
        </w:rPr>
        <w:t>. J</w:t>
      </w:r>
      <w:r w:rsidRPr="0000060B">
        <w:rPr>
          <w:rFonts w:cs="Arial"/>
        </w:rPr>
        <w:t>ednorazowo wykonany będzie pobór próbek, które  pobrane będą z co najmniej dwóch różnych miejsc na pryzmie.</w:t>
      </w:r>
      <w:r w:rsidR="0000060B">
        <w:rPr>
          <w:rFonts w:cs="Arial"/>
        </w:rPr>
        <w:t xml:space="preserve"> </w:t>
      </w:r>
      <w:r w:rsidR="0000060B">
        <w:rPr>
          <w:rFonts w:cs="Arial"/>
          <w:color w:val="000000"/>
        </w:rPr>
        <w:t xml:space="preserve">Na skutek poddania </w:t>
      </w:r>
      <w:r w:rsidR="0000060B" w:rsidRPr="00210231">
        <w:rPr>
          <w:rFonts w:cs="Arial"/>
          <w:bCs/>
        </w:rPr>
        <w:t xml:space="preserve">bioodpadów i odpadów ulegających biodegradacji przetworzeniu w procesie R3 </w:t>
      </w:r>
      <w:r w:rsidR="0000060B">
        <w:rPr>
          <w:rFonts w:cs="Arial"/>
          <w:bCs/>
        </w:rPr>
        <w:t>/</w:t>
      </w:r>
      <w:r w:rsidR="0000060B">
        <w:rPr>
          <w:rFonts w:cs="Arial"/>
        </w:rPr>
        <w:t>R</w:t>
      </w:r>
      <w:r w:rsidR="0000060B" w:rsidRPr="00242F24">
        <w:rPr>
          <w:rFonts w:cs="Arial"/>
        </w:rPr>
        <w:t>ecykling lub odzysk substancji organicznych, które nie są stosowane jako rozpuszczalniki (w tym kompostowanie</w:t>
      </w:r>
      <w:r w:rsidR="0000060B">
        <w:rPr>
          <w:rFonts w:cs="Arial"/>
        </w:rPr>
        <w:br/>
      </w:r>
      <w:r w:rsidR="0000060B" w:rsidRPr="00242F24">
        <w:rPr>
          <w:rFonts w:cs="Arial"/>
        </w:rPr>
        <w:t xml:space="preserve"> i inne biologiczne procesy przekształcania)</w:t>
      </w:r>
      <w:r w:rsidR="0000060B">
        <w:rPr>
          <w:rFonts w:cs="Arial"/>
        </w:rPr>
        <w:t xml:space="preserve">/ </w:t>
      </w:r>
      <w:r w:rsidR="0000060B">
        <w:rPr>
          <w:rFonts w:cs="Arial"/>
          <w:bCs/>
        </w:rPr>
        <w:t>o</w:t>
      </w:r>
      <w:r w:rsidR="0000060B" w:rsidRPr="000F45EE">
        <w:rPr>
          <w:rFonts w:cs="Arial"/>
          <w:bCs/>
        </w:rPr>
        <w:t xml:space="preserve">dpady </w:t>
      </w:r>
      <w:r w:rsidR="0000060B">
        <w:rPr>
          <w:rFonts w:cs="Arial"/>
          <w:bCs/>
        </w:rPr>
        <w:t>utracą status odpadów i staną się produktem zgodnie z ich pierwotnym przeznaczeniem.</w:t>
      </w:r>
      <w:r w:rsidR="0000060B" w:rsidRPr="00DE086C">
        <w:rPr>
          <w:rFonts w:cs="Arial"/>
        </w:rPr>
        <w:t xml:space="preserve"> </w:t>
      </w:r>
      <w:r w:rsidR="0000060B" w:rsidRPr="003E400C">
        <w:rPr>
          <w:rFonts w:cs="Arial"/>
          <w:bCs/>
        </w:rPr>
        <w:t xml:space="preserve">W procesie </w:t>
      </w:r>
      <w:r w:rsidR="0000060B" w:rsidRPr="00442C5E">
        <w:rPr>
          <w:rFonts w:cs="Arial"/>
        </w:rPr>
        <w:t xml:space="preserve">powstawał będzie nawóz organiczny pn. ROLKOM </w:t>
      </w:r>
      <w:r w:rsidR="0000060B">
        <w:rPr>
          <w:rFonts w:cs="Arial"/>
        </w:rPr>
        <w:t xml:space="preserve">spełniający wymagania określone w przepisach rozporządzenia Parlamentu Europejskiego i Rady (UE) 2019/1009 z dnia 5 czerwca 2019r. ustanawiającego przepisy dotyczące udostępniania na rynku produktów nawozowych UE (…). dopuszczony do obrotu </w:t>
      </w:r>
      <w:r w:rsidR="0000060B" w:rsidRPr="00442C5E">
        <w:rPr>
          <w:rFonts w:cs="Arial"/>
        </w:rPr>
        <w:t>decyzj</w:t>
      </w:r>
      <w:r w:rsidR="0000060B">
        <w:rPr>
          <w:rFonts w:cs="Arial"/>
        </w:rPr>
        <w:t>ą</w:t>
      </w:r>
      <w:r w:rsidR="0000060B" w:rsidRPr="00442C5E">
        <w:rPr>
          <w:rFonts w:cs="Arial"/>
        </w:rPr>
        <w:t xml:space="preserve"> Ministra Rolnictwa i Rozwoju Wsi nr 233/09 z dnia 29.12.2009r.</w:t>
      </w:r>
      <w:r w:rsidR="0000060B">
        <w:rPr>
          <w:rFonts w:cs="Arial"/>
        </w:rPr>
        <w:t xml:space="preserve">, wydaną na podstawie przepisów ustawy </w:t>
      </w:r>
      <w:r w:rsidR="0000060B">
        <w:rPr>
          <w:rFonts w:cs="Arial"/>
        </w:rPr>
        <w:br/>
        <w:t xml:space="preserve">o nawozach i nawożeniu. </w:t>
      </w:r>
      <w:r w:rsidR="0000060B" w:rsidRPr="00442C5E">
        <w:rPr>
          <w:rFonts w:cs="Arial"/>
        </w:rPr>
        <w:t xml:space="preserve">W przypadku braku spełniania wymagań decyzji określającej warunki wytwarzania </w:t>
      </w:r>
      <w:r w:rsidR="0000060B">
        <w:rPr>
          <w:rFonts w:cs="Arial"/>
        </w:rPr>
        <w:t xml:space="preserve">nawozu organicznego </w:t>
      </w:r>
      <w:r w:rsidR="0000060B" w:rsidRPr="00442C5E">
        <w:rPr>
          <w:rFonts w:cs="Arial"/>
        </w:rPr>
        <w:t xml:space="preserve">powstawały będą odpady o kodzie </w:t>
      </w:r>
      <w:r w:rsidR="0000060B">
        <w:rPr>
          <w:rFonts w:cs="Arial"/>
        </w:rPr>
        <w:br/>
      </w:r>
      <w:r w:rsidR="0000060B" w:rsidRPr="00442C5E">
        <w:rPr>
          <w:rFonts w:cs="Arial"/>
        </w:rPr>
        <w:t>19 05 01 /Nieprzekompostowane frakcje odpadów komunalnych i podobnych/, które przekazywane będą innym odbiorcom</w:t>
      </w:r>
      <w:r w:rsidR="0000060B" w:rsidRPr="00442C5E">
        <w:rPr>
          <w:rFonts w:eastAsia="TimesNewRoman" w:cs="Arial"/>
        </w:rPr>
        <w:t xml:space="preserve"> </w:t>
      </w:r>
      <w:r w:rsidR="0000060B" w:rsidRPr="00442C5E">
        <w:rPr>
          <w:rFonts w:cs="Arial"/>
        </w:rPr>
        <w:t>posiadaj</w:t>
      </w:r>
      <w:r w:rsidR="0000060B" w:rsidRPr="00442C5E">
        <w:rPr>
          <w:rFonts w:eastAsia="TimesNewRoman" w:cs="Arial"/>
        </w:rPr>
        <w:t>ą</w:t>
      </w:r>
      <w:r w:rsidR="0000060B" w:rsidRPr="00442C5E">
        <w:rPr>
          <w:rFonts w:cs="Arial"/>
        </w:rPr>
        <w:t xml:space="preserve">cym stosowne decyzje w zakresie gospodarki odpadami do unieszkodliwiania i odpady o kodzie 19 05 03 /Kompost nieodpowiadający wymaganiom (nienadający się do </w:t>
      </w:r>
      <w:r w:rsidR="0000060B">
        <w:rPr>
          <w:rFonts w:cs="Arial"/>
        </w:rPr>
        <w:t>w</w:t>
      </w:r>
      <w:r w:rsidR="0000060B" w:rsidRPr="00442C5E">
        <w:rPr>
          <w:rFonts w:cs="Arial"/>
        </w:rPr>
        <w:t>ykorzystania)/, które przekazywane będą innym odbiorcom</w:t>
      </w:r>
      <w:r w:rsidR="0000060B" w:rsidRPr="00442C5E">
        <w:rPr>
          <w:rFonts w:eastAsia="TimesNewRoman" w:cs="Arial"/>
        </w:rPr>
        <w:t xml:space="preserve"> </w:t>
      </w:r>
      <w:r w:rsidR="0000060B" w:rsidRPr="00442C5E">
        <w:rPr>
          <w:rFonts w:cs="Arial"/>
        </w:rPr>
        <w:t>posiadaj</w:t>
      </w:r>
      <w:r w:rsidR="0000060B" w:rsidRPr="00442C5E">
        <w:rPr>
          <w:rFonts w:eastAsia="TimesNewRoman" w:cs="Arial"/>
        </w:rPr>
        <w:t>ą</w:t>
      </w:r>
      <w:r w:rsidR="0000060B" w:rsidRPr="00442C5E">
        <w:rPr>
          <w:rFonts w:cs="Arial"/>
        </w:rPr>
        <w:t>cym stosowne decyzje w zakresie gospodarki odpadami do odzysku.</w:t>
      </w:r>
      <w:r w:rsidR="0000060B" w:rsidRPr="009D0A08">
        <w:rPr>
          <w:rFonts w:cs="Arial"/>
        </w:rPr>
        <w:t xml:space="preserve">  </w:t>
      </w:r>
    </w:p>
    <w:p w14:paraId="359F5AC4" w14:textId="36360672" w:rsidR="008C0E26" w:rsidRPr="0045595C" w:rsidRDefault="008C0E26" w:rsidP="00CC3114">
      <w:pPr>
        <w:spacing w:after="0" w:line="240" w:lineRule="auto"/>
        <w:ind w:firstLine="567"/>
        <w:jc w:val="both"/>
        <w:rPr>
          <w:rFonts w:cs="Arial"/>
          <w:u w:val="single"/>
        </w:rPr>
      </w:pPr>
      <w:r w:rsidRPr="00042DB5">
        <w:rPr>
          <w:rFonts w:cs="Arial"/>
        </w:rPr>
        <w:t xml:space="preserve">Całkowita masa odpadów skierowanych do procesu R3, warunkowana będzie możliwościami technicznymi instalacji </w:t>
      </w:r>
      <w:r>
        <w:rPr>
          <w:rFonts w:cs="Arial"/>
        </w:rPr>
        <w:t>mechaniczno – biologicznego przetwarzania odpadów</w:t>
      </w:r>
      <w:r w:rsidRPr="00042DB5">
        <w:rPr>
          <w:rFonts w:cs="Arial"/>
        </w:rPr>
        <w:t xml:space="preserve"> i zgodnie z niniejszą decyzją wynosić będzie maksymalnie </w:t>
      </w:r>
      <w:r w:rsidR="0000060B">
        <w:rPr>
          <w:rFonts w:cs="Arial"/>
        </w:rPr>
        <w:t>1</w:t>
      </w:r>
      <w:r>
        <w:rPr>
          <w:rFonts w:cs="Arial"/>
        </w:rPr>
        <w:t xml:space="preserve"> </w:t>
      </w:r>
      <w:r w:rsidR="0000060B">
        <w:rPr>
          <w:rFonts w:cs="Arial"/>
        </w:rPr>
        <w:t>920</w:t>
      </w:r>
      <w:r w:rsidRPr="007E2065">
        <w:rPr>
          <w:rFonts w:cs="Arial"/>
        </w:rPr>
        <w:t xml:space="preserve"> Mg/rok co pozwalać będzie na przeprowadzenie </w:t>
      </w:r>
      <w:r w:rsidR="0000060B">
        <w:rPr>
          <w:rFonts w:cs="Arial"/>
        </w:rPr>
        <w:t>ok.</w:t>
      </w:r>
      <w:r>
        <w:rPr>
          <w:rFonts w:cs="Arial"/>
        </w:rPr>
        <w:t xml:space="preserve"> 2</w:t>
      </w:r>
      <w:r w:rsidR="0000060B">
        <w:rPr>
          <w:rFonts w:cs="Arial"/>
        </w:rPr>
        <w:t>0</w:t>
      </w:r>
      <w:r w:rsidRPr="007E2065">
        <w:rPr>
          <w:rFonts w:cs="Arial"/>
        </w:rPr>
        <w:t xml:space="preserve"> cykli kompostowania</w:t>
      </w:r>
      <w:r>
        <w:rPr>
          <w:rFonts w:cs="Arial"/>
        </w:rPr>
        <w:t xml:space="preserve"> w roku.</w:t>
      </w:r>
      <w:r w:rsidRPr="00042DB5">
        <w:rPr>
          <w:rFonts w:cs="Arial"/>
        </w:rPr>
        <w:t xml:space="preserve"> Odpady selektywnie zbierane</w:t>
      </w:r>
      <w:r>
        <w:rPr>
          <w:rFonts w:cs="Arial"/>
        </w:rPr>
        <w:t xml:space="preserve"> </w:t>
      </w:r>
      <w:r w:rsidRPr="00042DB5">
        <w:rPr>
          <w:rFonts w:cs="Arial"/>
        </w:rPr>
        <w:t xml:space="preserve">ulegające biodegradacji </w:t>
      </w:r>
      <w:r>
        <w:rPr>
          <w:rFonts w:cs="Arial"/>
        </w:rPr>
        <w:t>i inne bioodpady</w:t>
      </w:r>
      <w:r w:rsidRPr="00042DB5">
        <w:rPr>
          <w:rFonts w:cs="Arial"/>
        </w:rPr>
        <w:t xml:space="preserve"> będą przetwarzane według określonej technologii opisanej szczegółowo w pkt. </w:t>
      </w:r>
      <w:r w:rsidRPr="00462060">
        <w:rPr>
          <w:rFonts w:cs="Arial"/>
        </w:rPr>
        <w:t>XXI</w:t>
      </w:r>
      <w:r>
        <w:rPr>
          <w:rFonts w:cs="Arial"/>
        </w:rPr>
        <w:t>V</w:t>
      </w:r>
      <w:r w:rsidRPr="00462060">
        <w:rPr>
          <w:rFonts w:cs="Arial"/>
        </w:rPr>
        <w:t>.</w:t>
      </w:r>
      <w:r w:rsidRPr="00462060">
        <w:rPr>
          <w:rFonts w:cs="Arial"/>
          <w:b/>
        </w:rPr>
        <w:t xml:space="preserve"> </w:t>
      </w:r>
      <w:r w:rsidRPr="00042DB5">
        <w:rPr>
          <w:rFonts w:cs="Arial"/>
        </w:rPr>
        <w:t xml:space="preserve">niniejszej decyzji wyłącznie do </w:t>
      </w:r>
      <w:r>
        <w:rPr>
          <w:rFonts w:cs="Arial"/>
        </w:rPr>
        <w:t xml:space="preserve">dnia </w:t>
      </w:r>
      <w:r w:rsidRPr="00042DB5">
        <w:rPr>
          <w:rFonts w:cs="Arial"/>
        </w:rPr>
        <w:t xml:space="preserve">31 </w:t>
      </w:r>
      <w:r>
        <w:rPr>
          <w:rFonts w:cs="Arial"/>
        </w:rPr>
        <w:t>stycznia</w:t>
      </w:r>
      <w:r w:rsidRPr="00042DB5">
        <w:rPr>
          <w:rFonts w:cs="Arial"/>
        </w:rPr>
        <w:t xml:space="preserve"> 20</w:t>
      </w:r>
      <w:r>
        <w:rPr>
          <w:rFonts w:cs="Arial"/>
        </w:rPr>
        <w:t>2</w:t>
      </w:r>
      <w:r w:rsidR="0000060B">
        <w:rPr>
          <w:rFonts w:cs="Arial"/>
        </w:rPr>
        <w:t>5</w:t>
      </w:r>
      <w:r w:rsidRPr="00042DB5">
        <w:rPr>
          <w:rFonts w:cs="Arial"/>
        </w:rPr>
        <w:t xml:space="preserve">r. </w:t>
      </w:r>
      <w:r>
        <w:rPr>
          <w:rFonts w:cs="Arial"/>
        </w:rPr>
        <w:t>Ww. t</w:t>
      </w:r>
      <w:r w:rsidRPr="00844500">
        <w:rPr>
          <w:rFonts w:cs="Arial"/>
        </w:rPr>
        <w:t xml:space="preserve">ermin obowiązywania pozwolenia </w:t>
      </w:r>
      <w:r>
        <w:rPr>
          <w:rFonts w:cs="Arial"/>
        </w:rPr>
        <w:t xml:space="preserve">dla wariantu pracy instalacji </w:t>
      </w:r>
      <w:r w:rsidRPr="00844500">
        <w:rPr>
          <w:rFonts w:cs="Arial"/>
        </w:rPr>
        <w:t>uzgodniony został z wniosk</w:t>
      </w:r>
      <w:r>
        <w:rPr>
          <w:rFonts w:cs="Arial"/>
        </w:rPr>
        <w:t>ującym</w:t>
      </w:r>
      <w:r w:rsidRPr="00844500">
        <w:rPr>
          <w:rFonts w:cs="Arial"/>
        </w:rPr>
        <w:t xml:space="preserve">. Po tym terminie, zgodnie z art. 193 ust. 1. </w:t>
      </w:r>
      <w:r w:rsidRPr="009714E7">
        <w:rPr>
          <w:rFonts w:cs="Arial"/>
        </w:rPr>
        <w:t>pkt. 1) ustawy Prawo ochrony środowiska pkt. XXI</w:t>
      </w:r>
      <w:r>
        <w:rPr>
          <w:rFonts w:cs="Arial"/>
        </w:rPr>
        <w:t>V</w:t>
      </w:r>
      <w:r w:rsidRPr="009714E7">
        <w:rPr>
          <w:rFonts w:cs="Arial"/>
        </w:rPr>
        <w:t xml:space="preserve">. </w:t>
      </w:r>
      <w:r w:rsidR="0000060B">
        <w:rPr>
          <w:rFonts w:cs="Arial"/>
        </w:rPr>
        <w:t>d</w:t>
      </w:r>
      <w:r>
        <w:rPr>
          <w:rFonts w:cs="Arial"/>
        </w:rPr>
        <w:t xml:space="preserve">ecyzji </w:t>
      </w:r>
      <w:r w:rsidRPr="009714E7">
        <w:rPr>
          <w:rFonts w:cs="Arial"/>
        </w:rPr>
        <w:lastRenderedPageBreak/>
        <w:t>określający warunki pracy instalacji do mechaniczno-biologicznego przetwarzania odpadów w wariancie pracy wygasa.</w:t>
      </w:r>
      <w:r>
        <w:rPr>
          <w:rFonts w:cs="Arial"/>
        </w:rPr>
        <w:t xml:space="preserve"> </w:t>
      </w:r>
      <w:r w:rsidRPr="0045595C">
        <w:rPr>
          <w:rFonts w:ascii="A" w:hAnsi="A" w:cs="A"/>
        </w:rPr>
        <w:t>S</w:t>
      </w:r>
      <w:r w:rsidRPr="0045595C">
        <w:rPr>
          <w:rFonts w:cs="Arial"/>
          <w:bCs/>
        </w:rPr>
        <w:t xml:space="preserve">trumień wszystkich odpadów skierowanych </w:t>
      </w:r>
      <w:r w:rsidR="00CC3114">
        <w:rPr>
          <w:rFonts w:cs="Arial"/>
          <w:bCs/>
        </w:rPr>
        <w:br/>
      </w:r>
      <w:r>
        <w:rPr>
          <w:rFonts w:cs="Arial"/>
          <w:bCs/>
        </w:rPr>
        <w:t xml:space="preserve">w tym okresie </w:t>
      </w:r>
      <w:r w:rsidRPr="0045595C">
        <w:rPr>
          <w:rFonts w:cs="Arial"/>
          <w:bCs/>
        </w:rPr>
        <w:t>do procesu kompostowania oraz powstających w wyniku przetwarzania będzie podlegał ścisłej ewidencji, dane te będą rejestrowane i</w:t>
      </w:r>
      <w:r>
        <w:rPr>
          <w:rFonts w:cs="Arial"/>
          <w:bCs/>
        </w:rPr>
        <w:t> </w:t>
      </w:r>
      <w:r w:rsidRPr="0045595C">
        <w:rPr>
          <w:rFonts w:cs="Arial"/>
          <w:bCs/>
        </w:rPr>
        <w:t xml:space="preserve">przechowywane. </w:t>
      </w:r>
    </w:p>
    <w:p w14:paraId="3D69D5C3" w14:textId="77777777" w:rsidR="008C0E26" w:rsidRDefault="008C0E26" w:rsidP="00414134">
      <w:pPr>
        <w:tabs>
          <w:tab w:val="left" w:pos="567"/>
        </w:tabs>
        <w:autoSpaceDE w:val="0"/>
        <w:adjustRightInd w:val="0"/>
        <w:spacing w:after="0" w:line="240" w:lineRule="auto"/>
        <w:jc w:val="both"/>
        <w:rPr>
          <w:rFonts w:cs="Arial"/>
        </w:rPr>
      </w:pPr>
      <w:r>
        <w:rPr>
          <w:rFonts w:ascii="A" w:hAnsi="A" w:cs="A"/>
        </w:rPr>
        <w:tab/>
      </w:r>
      <w:r w:rsidRPr="009714E7">
        <w:rPr>
          <w:rFonts w:cs="Arial"/>
        </w:rPr>
        <w:t>Warunki wprowadzania substancji do środowiska i sposoby ograniczania emisji pozostają na takim samym poziomie jak ustalone zostały w obowiązującym pozwoleniu zintegrowanym dla normalnej pracy instalacji.</w:t>
      </w:r>
      <w:r w:rsidRPr="001D70D2">
        <w:t xml:space="preserve"> </w:t>
      </w:r>
      <w:r>
        <w:t xml:space="preserve">Świeżo dostarczane odpady zielone (trawa, liście) i inne odpady zagniwające nie będą magazynowane przed procesem lecz kierowane będą bezpośrednio do hali bioreaktorów, gdzie prowadzony będzie </w:t>
      </w:r>
      <w:r w:rsidRPr="001D70D2">
        <w:t>proces</w:t>
      </w:r>
      <w:r>
        <w:t>.</w:t>
      </w:r>
      <w:r w:rsidRPr="001D70D2">
        <w:t xml:space="preserve"> </w:t>
      </w:r>
      <w:r>
        <w:t>Cały p</w:t>
      </w:r>
      <w:r w:rsidRPr="001D70D2">
        <w:rPr>
          <w:rFonts w:cs="Arial"/>
        </w:rPr>
        <w:t>roces prowadzony będzie na podciśnieniu wytwarzanym przy użyciu wentylatora promieniowego wyciągowego o wydajności 21 tys. m</w:t>
      </w:r>
      <w:r w:rsidRPr="001D70D2">
        <w:rPr>
          <w:rFonts w:cs="Arial"/>
          <w:vertAlign w:val="superscript"/>
        </w:rPr>
        <w:t>3</w:t>
      </w:r>
      <w:r>
        <w:rPr>
          <w:rFonts w:cs="Arial"/>
        </w:rPr>
        <w:t>,</w:t>
      </w:r>
      <w:r w:rsidRPr="001D70D2">
        <w:rPr>
          <w:rFonts w:cs="Arial"/>
          <w:vertAlign w:val="superscript"/>
        </w:rPr>
        <w:t xml:space="preserve"> </w:t>
      </w:r>
      <w:r w:rsidRPr="001D70D2">
        <w:rPr>
          <w:rFonts w:cs="Arial"/>
        </w:rPr>
        <w:t>za pomocą którego</w:t>
      </w:r>
      <w:r w:rsidRPr="001D70D2">
        <w:rPr>
          <w:rFonts w:cs="Arial"/>
          <w:vertAlign w:val="superscript"/>
        </w:rPr>
        <w:t xml:space="preserve"> </w:t>
      </w:r>
      <w:r w:rsidRPr="001D70D2">
        <w:rPr>
          <w:rFonts w:cs="Arial"/>
        </w:rPr>
        <w:t>usuwane będzie z hali stabilizacji powietrze, które kierowane będzie na skruber oraz złoże filtracyjne (filtr biologic</w:t>
      </w:r>
      <w:r>
        <w:rPr>
          <w:rFonts w:cs="Arial"/>
        </w:rPr>
        <w:t>zny wypełniony korą i zrębkami).</w:t>
      </w:r>
      <w:r w:rsidRPr="001D70D2">
        <w:rPr>
          <w:rFonts w:cs="Arial"/>
        </w:rPr>
        <w:t xml:space="preserve"> </w:t>
      </w:r>
    </w:p>
    <w:p w14:paraId="203A7B66" w14:textId="77777777" w:rsidR="008C0E26" w:rsidRPr="00F73D7E" w:rsidRDefault="008C0E26" w:rsidP="00414134">
      <w:pPr>
        <w:tabs>
          <w:tab w:val="left" w:pos="567"/>
        </w:tabs>
        <w:autoSpaceDE w:val="0"/>
        <w:adjustRightInd w:val="0"/>
        <w:spacing w:after="0" w:line="240" w:lineRule="auto"/>
        <w:jc w:val="both"/>
        <w:rPr>
          <w:rFonts w:cs="Arial"/>
        </w:rPr>
      </w:pPr>
      <w:r>
        <w:rPr>
          <w:rFonts w:cs="Arial"/>
        </w:rPr>
        <w:tab/>
      </w:r>
      <w:r w:rsidRPr="00F73D7E">
        <w:rPr>
          <w:rFonts w:cs="Arial"/>
        </w:rPr>
        <w:t xml:space="preserve">Przetwarzanie odpadów według wyżej opisanej technologii w </w:t>
      </w:r>
      <w:r>
        <w:rPr>
          <w:rFonts w:cs="Arial"/>
        </w:rPr>
        <w:t xml:space="preserve">wariancie pracy </w:t>
      </w:r>
      <w:r w:rsidRPr="00F73D7E">
        <w:rPr>
          <w:rFonts w:cs="Arial"/>
        </w:rPr>
        <w:t xml:space="preserve">nie spowoduje zakłóceń, a tok pracy instalacji będzie przebiegał w sposób bezpieczny dla środowiska. Analizując wskazane powyżej okoliczności, w szczególności </w:t>
      </w:r>
      <w:r>
        <w:rPr>
          <w:rFonts w:cs="Arial"/>
        </w:rPr>
        <w:br/>
      </w:r>
      <w:r w:rsidRPr="00F73D7E">
        <w:rPr>
          <w:rFonts w:cs="Arial"/>
        </w:rPr>
        <w:t xml:space="preserve">w zakresie zastosowanej technologii przetwarzania odpadów w procesie R3, emisji do środowiska oraz spełnienia wymagań wynikających z najlepszych dostępnych technik, ustalono że w/w zmiana nie spowoduje zwiększenia negatywnego oddziaływania na środowisko. </w:t>
      </w:r>
    </w:p>
    <w:p w14:paraId="7E9CBE8F" w14:textId="76CB1727" w:rsidR="008C0E26" w:rsidRPr="00B32532" w:rsidRDefault="008C0E26" w:rsidP="00414134">
      <w:pPr>
        <w:pStyle w:val="Default"/>
        <w:tabs>
          <w:tab w:val="left" w:pos="0"/>
          <w:tab w:val="left" w:pos="567"/>
        </w:tabs>
        <w:jc w:val="both"/>
        <w:rPr>
          <w:rFonts w:ascii="Arial" w:hAnsi="Arial" w:cs="Arial"/>
        </w:rPr>
      </w:pPr>
      <w:r>
        <w:rPr>
          <w:rFonts w:ascii="Arial" w:hAnsi="Arial" w:cs="Arial"/>
        </w:rPr>
        <w:tab/>
      </w:r>
      <w:r w:rsidRPr="00B32532">
        <w:rPr>
          <w:rFonts w:ascii="Arial" w:hAnsi="Arial" w:cs="Arial"/>
        </w:rPr>
        <w:t xml:space="preserve">Zgodnie z art. 10 § 1 Kpa organ zapewnił stronie czynny udział w każdym </w:t>
      </w:r>
      <w:r w:rsidRPr="00B32532">
        <w:rPr>
          <w:rFonts w:ascii="Arial" w:hAnsi="Arial" w:cs="Arial"/>
        </w:rPr>
        <w:br/>
        <w:t xml:space="preserve">stadium postępowania, a przed wydaniem decyzji umożliwił wypowiedzenie </w:t>
      </w:r>
      <w:r w:rsidRPr="00B32532">
        <w:rPr>
          <w:rFonts w:ascii="Arial" w:hAnsi="Arial" w:cs="Arial"/>
        </w:rPr>
        <w:br/>
        <w:t>się co do zebranych materiałów.</w:t>
      </w:r>
    </w:p>
    <w:p w14:paraId="75CFB2E1" w14:textId="77777777" w:rsidR="008C0E26" w:rsidRDefault="008C0E26" w:rsidP="00414134">
      <w:pPr>
        <w:spacing w:line="240" w:lineRule="auto"/>
        <w:ind w:firstLine="567"/>
        <w:jc w:val="both"/>
        <w:rPr>
          <w:rFonts w:cs="Arial"/>
        </w:rPr>
      </w:pPr>
      <w:r w:rsidRPr="00B32532">
        <w:rPr>
          <w:rFonts w:cs="Arial"/>
        </w:rPr>
        <w:t>Uwzględniając powyższe orzeczono jak w sentencji.</w:t>
      </w:r>
    </w:p>
    <w:p w14:paraId="6F1B766D" w14:textId="77777777" w:rsidR="005A36C5" w:rsidRPr="005A36C5" w:rsidRDefault="005A36C5" w:rsidP="009B7D03">
      <w:pPr>
        <w:spacing w:line="240" w:lineRule="auto"/>
        <w:jc w:val="center"/>
        <w:rPr>
          <w:rFonts w:cs="Arial"/>
          <w:b/>
          <w:sz w:val="8"/>
          <w:szCs w:val="6"/>
        </w:rPr>
      </w:pPr>
    </w:p>
    <w:p w14:paraId="164AC3E4" w14:textId="780B9336" w:rsidR="008C0E26" w:rsidRDefault="008C0E26" w:rsidP="009B7D03">
      <w:pPr>
        <w:spacing w:line="240" w:lineRule="auto"/>
        <w:jc w:val="center"/>
        <w:rPr>
          <w:rFonts w:cs="Arial"/>
        </w:rPr>
      </w:pPr>
      <w:r w:rsidRPr="00B32532">
        <w:rPr>
          <w:rFonts w:cs="Arial"/>
          <w:b/>
        </w:rPr>
        <w:t>P o u c z e n i e</w:t>
      </w:r>
      <w:r w:rsidRPr="00B32532">
        <w:rPr>
          <w:rFonts w:cs="Arial"/>
        </w:rPr>
        <w:t xml:space="preserve"> </w:t>
      </w:r>
    </w:p>
    <w:p w14:paraId="21DF6A70" w14:textId="77777777" w:rsidR="008C0E26" w:rsidRPr="00B32532" w:rsidRDefault="008C0E26" w:rsidP="00CC3114">
      <w:pPr>
        <w:spacing w:after="0" w:line="240" w:lineRule="auto"/>
        <w:ind w:firstLine="426"/>
        <w:jc w:val="both"/>
        <w:rPr>
          <w:rFonts w:cs="Arial"/>
          <w:bCs/>
        </w:rPr>
      </w:pPr>
      <w:r w:rsidRPr="00B32532">
        <w:rPr>
          <w:rFonts w:cs="Arial"/>
        </w:rPr>
        <w:t xml:space="preserve">Od niniejszej decyzji służy odwołanie do Ministra </w:t>
      </w:r>
      <w:r>
        <w:rPr>
          <w:rFonts w:cs="Arial"/>
        </w:rPr>
        <w:t>Klimatu i Środowiska</w:t>
      </w:r>
      <w:r w:rsidRPr="00B32532">
        <w:rPr>
          <w:rFonts w:cs="Arial"/>
        </w:rPr>
        <w:t xml:space="preserve"> za pośrednictwem Marszałka Województwa Podkarpackiego w terminie 14 dni od dnia doręczenia decyzji. </w:t>
      </w:r>
    </w:p>
    <w:p w14:paraId="13031458" w14:textId="77777777" w:rsidR="008C0E26" w:rsidRPr="007A2AE0" w:rsidRDefault="008C0E26" w:rsidP="00CC3114">
      <w:pPr>
        <w:pStyle w:val="Default"/>
        <w:rPr>
          <w:rFonts w:ascii="Arial" w:hAnsi="Arial" w:cs="Arial"/>
          <w:sz w:val="2"/>
          <w:szCs w:val="18"/>
        </w:rPr>
      </w:pPr>
    </w:p>
    <w:p w14:paraId="52462592" w14:textId="77777777" w:rsidR="00CF78EC" w:rsidRDefault="00CF78EC" w:rsidP="00CC3114">
      <w:pPr>
        <w:spacing w:after="0" w:line="240" w:lineRule="auto"/>
        <w:ind w:firstLine="426"/>
        <w:jc w:val="both"/>
        <w:rPr>
          <w:rFonts w:cs="Arial"/>
        </w:rPr>
      </w:pPr>
    </w:p>
    <w:p w14:paraId="1AA415BC" w14:textId="77777777" w:rsidR="00CF78EC" w:rsidRDefault="00CF78EC" w:rsidP="00CC3114">
      <w:pPr>
        <w:spacing w:after="0" w:line="240" w:lineRule="auto"/>
        <w:ind w:firstLine="426"/>
        <w:jc w:val="both"/>
        <w:rPr>
          <w:rFonts w:cs="Arial"/>
        </w:rPr>
      </w:pPr>
    </w:p>
    <w:p w14:paraId="12969B7C" w14:textId="681C2429" w:rsidR="00CC3114" w:rsidRPr="00CF67F9" w:rsidRDefault="00CC3114" w:rsidP="00CC3114">
      <w:pPr>
        <w:spacing w:after="0" w:line="240" w:lineRule="auto"/>
        <w:ind w:firstLine="426"/>
        <w:jc w:val="both"/>
        <w:rPr>
          <w:rFonts w:cs="Arial"/>
        </w:rPr>
      </w:pPr>
      <w:r w:rsidRPr="00CF67F9">
        <w:rPr>
          <w:rFonts w:cs="Arial"/>
        </w:rPr>
        <w:t xml:space="preserve">W trakcie biegu terminu do wniesienia odwołania, stronie przysługuje prawo do zrzeczenia się odwołania wobec Marszałka Województwa Podkarpackiego. </w:t>
      </w:r>
      <w:r w:rsidRPr="00CF67F9">
        <w:rPr>
          <w:rFonts w:cs="Arial"/>
        </w:rPr>
        <w:br/>
        <w:t xml:space="preserve">Z dniem doręczenia Marszałkowi Województwa Podkarpackiego oświadczenia </w:t>
      </w:r>
      <w:r w:rsidRPr="00CF67F9">
        <w:rPr>
          <w:rFonts w:cs="Arial"/>
        </w:rPr>
        <w:br/>
        <w:t xml:space="preserve">o zrzeczeniu się prawa do wniesienia odwołania decyzja staje się ostateczna </w:t>
      </w:r>
      <w:r w:rsidRPr="00CF67F9">
        <w:rPr>
          <w:rFonts w:cs="Arial"/>
        </w:rPr>
        <w:br/>
        <w:t xml:space="preserve">i prawomocna. </w:t>
      </w:r>
    </w:p>
    <w:p w14:paraId="6D938D7C" w14:textId="36D79BA5" w:rsidR="008C0E26" w:rsidRPr="00D533EA" w:rsidRDefault="008C0E26" w:rsidP="00CC3114">
      <w:pPr>
        <w:pStyle w:val="Tekstpodstawowy2"/>
        <w:tabs>
          <w:tab w:val="left" w:pos="426"/>
        </w:tabs>
        <w:spacing w:line="240" w:lineRule="auto"/>
        <w:jc w:val="both"/>
        <w:rPr>
          <w:rFonts w:ascii="Arial" w:hAnsi="Arial" w:cs="Arial"/>
          <w:sz w:val="10"/>
          <w:szCs w:val="10"/>
        </w:rPr>
      </w:pPr>
    </w:p>
    <w:p w14:paraId="08E3D90A" w14:textId="19AD0C54" w:rsidR="005A36C5" w:rsidRDefault="005A36C5" w:rsidP="00C606BC">
      <w:pPr>
        <w:spacing w:after="0" w:line="240" w:lineRule="auto"/>
        <w:rPr>
          <w:rFonts w:cs="Arial"/>
          <w:sz w:val="20"/>
          <w:szCs w:val="20"/>
        </w:rPr>
      </w:pPr>
      <w:r>
        <w:rPr>
          <w:rFonts w:cs="Arial"/>
          <w:sz w:val="20"/>
          <w:szCs w:val="20"/>
        </w:rPr>
        <w:t>Z up. MARSZAŁKA  WOJEWÓDZTWA</w:t>
      </w:r>
      <w:r w:rsidR="00C606BC">
        <w:rPr>
          <w:rFonts w:cs="Arial"/>
          <w:sz w:val="20"/>
          <w:szCs w:val="20"/>
        </w:rPr>
        <w:t xml:space="preserve"> </w:t>
      </w:r>
    </w:p>
    <w:p w14:paraId="4769C5BD" w14:textId="77777777" w:rsidR="00C606BC" w:rsidRDefault="00C606BC" w:rsidP="00C606BC">
      <w:pPr>
        <w:spacing w:after="0" w:line="240" w:lineRule="auto"/>
        <w:rPr>
          <w:rFonts w:cs="Arial"/>
          <w:sz w:val="20"/>
          <w:szCs w:val="20"/>
        </w:rPr>
      </w:pPr>
      <w:r>
        <w:rPr>
          <w:rFonts w:cs="Arial"/>
          <w:sz w:val="20"/>
          <w:szCs w:val="20"/>
        </w:rPr>
        <w:t>Andrzej Kul</w:t>
      </w:r>
      <w:bookmarkStart w:id="8" w:name="_Hlk155341502"/>
      <w:r>
        <w:rPr>
          <w:rFonts w:cs="Arial"/>
          <w:sz w:val="20"/>
          <w:szCs w:val="20"/>
        </w:rPr>
        <w:t>ig</w:t>
      </w:r>
    </w:p>
    <w:p w14:paraId="1B88DF05" w14:textId="5C973DEA" w:rsidR="005A36C5" w:rsidRDefault="005A36C5" w:rsidP="00C606BC">
      <w:pPr>
        <w:spacing w:after="0" w:line="240" w:lineRule="auto"/>
        <w:rPr>
          <w:rFonts w:cs="Arial"/>
          <w:sz w:val="20"/>
          <w:szCs w:val="20"/>
        </w:rPr>
      </w:pPr>
      <w:r>
        <w:rPr>
          <w:rFonts w:cs="Arial"/>
          <w:sz w:val="20"/>
          <w:szCs w:val="20"/>
        </w:rPr>
        <w:t>DYREKTOR DEPARTAMENTU</w:t>
      </w:r>
      <w:r w:rsidR="00C606BC">
        <w:rPr>
          <w:rFonts w:cs="Arial"/>
          <w:sz w:val="20"/>
          <w:szCs w:val="20"/>
        </w:rPr>
        <w:t xml:space="preserve"> </w:t>
      </w:r>
      <w:r>
        <w:rPr>
          <w:rFonts w:cs="Arial"/>
          <w:sz w:val="20"/>
          <w:szCs w:val="20"/>
        </w:rPr>
        <w:t xml:space="preserve"> </w:t>
      </w:r>
      <w:r w:rsidR="00C606BC">
        <w:rPr>
          <w:rFonts w:cs="Arial"/>
          <w:sz w:val="20"/>
          <w:szCs w:val="20"/>
        </w:rPr>
        <w:t>OCHRONY ŚRODOWISKA</w:t>
      </w:r>
      <w:r w:rsidR="00C606BC">
        <w:rPr>
          <w:rFonts w:cs="Arial"/>
          <w:sz w:val="20"/>
          <w:szCs w:val="20"/>
        </w:rPr>
        <w:tab/>
      </w:r>
      <w:bookmarkEnd w:id="8"/>
    </w:p>
    <w:p w14:paraId="717ECE8F" w14:textId="77777777" w:rsidR="00C606BC" w:rsidRDefault="00C606BC" w:rsidP="00C606BC">
      <w:pPr>
        <w:spacing w:after="0" w:line="240" w:lineRule="auto"/>
        <w:rPr>
          <w:rFonts w:cs="Arial"/>
          <w:sz w:val="18"/>
          <w:szCs w:val="18"/>
        </w:rPr>
      </w:pPr>
    </w:p>
    <w:p w14:paraId="08959ED5" w14:textId="77777777" w:rsidR="008C0E26" w:rsidRPr="004A699F" w:rsidRDefault="008C0E26" w:rsidP="009B7D03">
      <w:pPr>
        <w:pStyle w:val="Default"/>
        <w:rPr>
          <w:rFonts w:ascii="Arial" w:hAnsi="Arial" w:cs="Arial"/>
          <w:sz w:val="18"/>
          <w:szCs w:val="18"/>
        </w:rPr>
      </w:pPr>
      <w:r w:rsidRPr="004A699F">
        <w:rPr>
          <w:rFonts w:ascii="Arial" w:hAnsi="Arial" w:cs="Arial"/>
          <w:sz w:val="18"/>
          <w:szCs w:val="18"/>
        </w:rPr>
        <w:t>opłata skarbowa w wys. 253,00 zł</w:t>
      </w:r>
    </w:p>
    <w:p w14:paraId="6EFB0FF1" w14:textId="59C501B4" w:rsidR="008C0E26" w:rsidRPr="004A699F" w:rsidRDefault="008C0E26" w:rsidP="009B7D03">
      <w:pPr>
        <w:pStyle w:val="Default"/>
        <w:rPr>
          <w:rFonts w:ascii="Arial" w:hAnsi="Arial" w:cs="Arial"/>
          <w:sz w:val="18"/>
          <w:szCs w:val="18"/>
        </w:rPr>
      </w:pPr>
      <w:r w:rsidRPr="004A699F">
        <w:rPr>
          <w:rFonts w:ascii="Arial" w:hAnsi="Arial" w:cs="Arial"/>
          <w:sz w:val="18"/>
          <w:szCs w:val="18"/>
        </w:rPr>
        <w:t xml:space="preserve">uiszczona w dniu </w:t>
      </w:r>
      <w:r w:rsidR="004557C3">
        <w:rPr>
          <w:rFonts w:ascii="Arial" w:hAnsi="Arial" w:cs="Arial"/>
          <w:sz w:val="18"/>
          <w:szCs w:val="18"/>
        </w:rPr>
        <w:t>10</w:t>
      </w:r>
      <w:r w:rsidRPr="004A699F">
        <w:rPr>
          <w:rFonts w:ascii="Arial" w:hAnsi="Arial" w:cs="Arial"/>
          <w:sz w:val="18"/>
          <w:szCs w:val="18"/>
        </w:rPr>
        <w:t>.</w:t>
      </w:r>
      <w:r w:rsidR="004557C3">
        <w:rPr>
          <w:rFonts w:ascii="Arial" w:hAnsi="Arial" w:cs="Arial"/>
          <w:sz w:val="18"/>
          <w:szCs w:val="18"/>
        </w:rPr>
        <w:t>04</w:t>
      </w:r>
      <w:r w:rsidRPr="004A699F">
        <w:rPr>
          <w:rFonts w:ascii="Arial" w:hAnsi="Arial" w:cs="Arial"/>
          <w:sz w:val="18"/>
          <w:szCs w:val="18"/>
        </w:rPr>
        <w:t>.202</w:t>
      </w:r>
      <w:r w:rsidR="004557C3">
        <w:rPr>
          <w:rFonts w:ascii="Arial" w:hAnsi="Arial" w:cs="Arial"/>
          <w:sz w:val="18"/>
          <w:szCs w:val="18"/>
        </w:rPr>
        <w:t>4</w:t>
      </w:r>
      <w:r w:rsidRPr="004A699F">
        <w:rPr>
          <w:rFonts w:ascii="Arial" w:hAnsi="Arial" w:cs="Arial"/>
          <w:sz w:val="18"/>
          <w:szCs w:val="18"/>
        </w:rPr>
        <w:t>r.</w:t>
      </w:r>
    </w:p>
    <w:p w14:paraId="309F8417" w14:textId="77777777" w:rsidR="008C0E26" w:rsidRPr="004A699F" w:rsidRDefault="008C0E26" w:rsidP="009B7D03">
      <w:pPr>
        <w:pStyle w:val="Default"/>
        <w:rPr>
          <w:rFonts w:ascii="Arial" w:hAnsi="Arial" w:cs="Arial"/>
          <w:sz w:val="18"/>
          <w:szCs w:val="18"/>
        </w:rPr>
      </w:pPr>
      <w:r w:rsidRPr="004A699F">
        <w:rPr>
          <w:rFonts w:ascii="Arial" w:hAnsi="Arial" w:cs="Arial"/>
          <w:sz w:val="18"/>
          <w:szCs w:val="18"/>
        </w:rPr>
        <w:t xml:space="preserve">na rachunek bankowy </w:t>
      </w:r>
    </w:p>
    <w:p w14:paraId="729B43CA" w14:textId="77777777" w:rsidR="008C0E26" w:rsidRPr="004A699F" w:rsidRDefault="008C0E26" w:rsidP="009B7D03">
      <w:pPr>
        <w:pStyle w:val="Default"/>
        <w:rPr>
          <w:rFonts w:ascii="Arial" w:hAnsi="Arial" w:cs="Arial"/>
          <w:sz w:val="18"/>
          <w:szCs w:val="18"/>
        </w:rPr>
      </w:pPr>
      <w:r w:rsidRPr="004A699F">
        <w:rPr>
          <w:rFonts w:ascii="Arial" w:hAnsi="Arial" w:cs="Arial"/>
          <w:sz w:val="18"/>
          <w:szCs w:val="18"/>
        </w:rPr>
        <w:t xml:space="preserve">Nr </w:t>
      </w:r>
      <w:r w:rsidRPr="004A699F">
        <w:rPr>
          <w:rFonts w:ascii="Arial" w:hAnsi="Arial" w:cs="Arial"/>
          <w:bCs/>
          <w:sz w:val="18"/>
          <w:szCs w:val="18"/>
        </w:rPr>
        <w:t>17 1020 4391 2018 0062 0000 0423</w:t>
      </w:r>
    </w:p>
    <w:p w14:paraId="498489A1" w14:textId="77777777" w:rsidR="008C0E26" w:rsidRPr="002F4FBD" w:rsidRDefault="008C0E26" w:rsidP="009B7D03">
      <w:pPr>
        <w:pStyle w:val="Default"/>
        <w:rPr>
          <w:rFonts w:ascii="Arial" w:hAnsi="Arial" w:cs="Arial"/>
          <w:sz w:val="18"/>
          <w:szCs w:val="18"/>
        </w:rPr>
      </w:pPr>
      <w:r w:rsidRPr="004A699F">
        <w:rPr>
          <w:rFonts w:ascii="Arial" w:hAnsi="Arial" w:cs="Arial"/>
          <w:sz w:val="18"/>
          <w:szCs w:val="18"/>
        </w:rPr>
        <w:t>Urzędu Miasta Rzeszowa</w:t>
      </w:r>
    </w:p>
    <w:p w14:paraId="7CA0B908" w14:textId="77777777" w:rsidR="008C0E26" w:rsidRDefault="008C0E26" w:rsidP="009B7D03">
      <w:pPr>
        <w:spacing w:line="240" w:lineRule="auto"/>
        <w:jc w:val="both"/>
        <w:rPr>
          <w:rFonts w:cs="Arial"/>
          <w:sz w:val="20"/>
          <w:szCs w:val="20"/>
          <w:u w:val="single"/>
        </w:rPr>
      </w:pPr>
      <w:bookmarkStart w:id="9" w:name="_Hlk6228894"/>
    </w:p>
    <w:p w14:paraId="11DD0B2A" w14:textId="77777777" w:rsidR="008C0E26" w:rsidRPr="004557C3" w:rsidRDefault="008C0E26" w:rsidP="004557C3">
      <w:pPr>
        <w:spacing w:after="0" w:line="240" w:lineRule="auto"/>
        <w:jc w:val="both"/>
        <w:rPr>
          <w:rFonts w:cs="Arial"/>
          <w:sz w:val="20"/>
          <w:szCs w:val="20"/>
          <w:u w:val="single"/>
        </w:rPr>
      </w:pPr>
      <w:r w:rsidRPr="004557C3">
        <w:rPr>
          <w:rFonts w:cs="Arial"/>
          <w:sz w:val="20"/>
          <w:szCs w:val="20"/>
          <w:u w:val="single"/>
        </w:rPr>
        <w:t>Otrzymują:</w:t>
      </w:r>
    </w:p>
    <w:p w14:paraId="30D17710" w14:textId="77777777" w:rsidR="008C0E26" w:rsidRPr="004F41B6" w:rsidRDefault="008C0E26" w:rsidP="004557C3">
      <w:pPr>
        <w:pStyle w:val="JSpodstawowy"/>
        <w:numPr>
          <w:ilvl w:val="0"/>
          <w:numId w:val="253"/>
        </w:numPr>
        <w:spacing w:after="0"/>
        <w:ind w:left="360"/>
        <w:jc w:val="left"/>
        <w:rPr>
          <w:rFonts w:ascii="Arial" w:hAnsi="Arial" w:cs="Arial"/>
          <w:sz w:val="20"/>
        </w:rPr>
      </w:pPr>
      <w:r w:rsidRPr="004F41B6">
        <w:rPr>
          <w:rFonts w:ascii="Arial" w:hAnsi="Arial"/>
          <w:sz w:val="20"/>
        </w:rPr>
        <w:t xml:space="preserve">Przedsiębiorstwo Gospodarowania Odpadami  Sp. z o.o. Paszczyna,  </w:t>
      </w:r>
    </w:p>
    <w:p w14:paraId="6ED17208" w14:textId="77777777" w:rsidR="008C0E26" w:rsidRPr="004F41B6" w:rsidRDefault="008C0E26" w:rsidP="004557C3">
      <w:pPr>
        <w:pStyle w:val="JSpodstawowy"/>
        <w:spacing w:after="0"/>
        <w:ind w:left="360"/>
        <w:jc w:val="left"/>
        <w:rPr>
          <w:rFonts w:ascii="Arial" w:hAnsi="Arial" w:cs="Arial"/>
          <w:sz w:val="20"/>
        </w:rPr>
      </w:pPr>
      <w:r w:rsidRPr="004F41B6">
        <w:rPr>
          <w:rFonts w:ascii="Arial" w:hAnsi="Arial"/>
          <w:sz w:val="20"/>
        </w:rPr>
        <w:t>Paszczyna 62B, 39-207 Brzeźnica</w:t>
      </w:r>
      <w:r w:rsidRPr="004F41B6">
        <w:rPr>
          <w:rFonts w:ascii="Arial" w:hAnsi="Arial" w:cs="Arial"/>
          <w:sz w:val="20"/>
        </w:rPr>
        <w:t xml:space="preserve"> </w:t>
      </w:r>
    </w:p>
    <w:p w14:paraId="74109936" w14:textId="77777777" w:rsidR="008C0E26" w:rsidRPr="004F41B6" w:rsidRDefault="008C0E26" w:rsidP="004557C3">
      <w:pPr>
        <w:numPr>
          <w:ilvl w:val="0"/>
          <w:numId w:val="253"/>
        </w:numPr>
        <w:tabs>
          <w:tab w:val="left" w:pos="284"/>
        </w:tabs>
        <w:spacing w:after="0" w:line="240" w:lineRule="auto"/>
        <w:ind w:left="426" w:hanging="426"/>
        <w:rPr>
          <w:rFonts w:cs="Arial"/>
          <w:sz w:val="20"/>
          <w:szCs w:val="20"/>
        </w:rPr>
      </w:pPr>
      <w:r w:rsidRPr="004F41B6">
        <w:rPr>
          <w:rFonts w:cs="Arial"/>
          <w:sz w:val="20"/>
          <w:szCs w:val="20"/>
        </w:rPr>
        <w:t xml:space="preserve"> OS-I. a/a.</w:t>
      </w:r>
      <w:bookmarkEnd w:id="9"/>
    </w:p>
    <w:sectPr w:rsidR="008C0E26" w:rsidRPr="004F41B6" w:rsidSect="00A5343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924AB" w14:textId="77777777" w:rsidR="00EE263D" w:rsidRDefault="00EE263D" w:rsidP="000D66EB">
      <w:pPr>
        <w:spacing w:after="0" w:line="240" w:lineRule="auto"/>
      </w:pPr>
      <w:r>
        <w:separator/>
      </w:r>
    </w:p>
  </w:endnote>
  <w:endnote w:type="continuationSeparator" w:id="0">
    <w:p w14:paraId="14AC2351" w14:textId="77777777" w:rsidR="00EE263D" w:rsidRDefault="00EE263D"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2"/>
    <w:family w:val="auto"/>
    <w:pitch w:val="variable"/>
  </w:font>
  <w:font w:name="StarSymbol">
    <w:altName w:val="Segoe UI Symbol"/>
    <w:charset w:val="02"/>
    <w:family w:val="auto"/>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sans-serif">
    <w:altName w:val="Arial"/>
    <w:charset w:val="00"/>
    <w:family w:val="auto"/>
    <w:pitch w:val="default"/>
  </w:font>
  <w:font w:name="Helvetica">
    <w:panose1 w:val="020B0604020202020204"/>
    <w:charset w:val="EE"/>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witzerland">
    <w:altName w:val="Times New Roman"/>
    <w:charset w:val="00"/>
    <w:family w:val="auto"/>
    <w:pitch w:val="default"/>
  </w:font>
  <w:font w:name="F4">
    <w:altName w:val="MS Mincho"/>
    <w:charset w:val="00"/>
    <w:family w:val="auto"/>
    <w:pitch w:val="variable"/>
  </w:font>
  <w:font w:name="A">
    <w:altName w:val="Calibri"/>
    <w:charset w:val="00"/>
    <w:family w:val="roman"/>
    <w:pitch w:val="variable"/>
  </w:font>
  <w:font w:name="TimesNewRoman">
    <w:altName w:val="MS Mincho"/>
    <w:charset w:val="EE"/>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0F5" w14:textId="51385E8E" w:rsidR="008671AB" w:rsidRPr="004557C3" w:rsidRDefault="00024EA4" w:rsidP="00024EA4">
    <w:pPr>
      <w:spacing w:after="0" w:line="240" w:lineRule="auto"/>
      <w:rPr>
        <w:sz w:val="18"/>
        <w:szCs w:val="18"/>
      </w:rPr>
    </w:pPr>
    <w:r w:rsidRPr="004557C3">
      <w:rPr>
        <w:sz w:val="18"/>
        <w:szCs w:val="18"/>
      </w:rPr>
      <w:t>OS-I.7222.2</w:t>
    </w:r>
    <w:r w:rsidR="005A36C5">
      <w:rPr>
        <w:sz w:val="18"/>
        <w:szCs w:val="18"/>
      </w:rPr>
      <w:t>6</w:t>
    </w:r>
    <w:r w:rsidRPr="004557C3">
      <w:rPr>
        <w:sz w:val="18"/>
        <w:szCs w:val="18"/>
      </w:rPr>
      <w:t>.</w:t>
    </w:r>
    <w:r w:rsidR="005A36C5">
      <w:rPr>
        <w:sz w:val="18"/>
        <w:szCs w:val="18"/>
      </w:rPr>
      <w:t>8</w:t>
    </w:r>
    <w:r w:rsidRPr="004557C3">
      <w:rPr>
        <w:sz w:val="18"/>
        <w:szCs w:val="18"/>
      </w:rPr>
      <w:t xml:space="preserve">.2024.MD   </w:t>
    </w:r>
    <w:r w:rsidR="00DD1D5C">
      <w:rPr>
        <w:sz w:val="18"/>
        <w:szCs w:val="18"/>
      </w:rPr>
      <w:t xml:space="preserve">               </w:t>
    </w:r>
    <w:r w:rsidRPr="004557C3">
      <w:rPr>
        <w:sz w:val="18"/>
        <w:szCs w:val="18"/>
      </w:rPr>
      <w:t xml:space="preserve">                                                                                                       </w:t>
    </w:r>
    <w:r w:rsidR="00EF7654" w:rsidRPr="004557C3">
      <w:rPr>
        <w:sz w:val="18"/>
        <w:szCs w:val="18"/>
      </w:rPr>
      <w:t xml:space="preserve">    </w:t>
    </w:r>
    <w:r w:rsidRPr="004557C3">
      <w:rPr>
        <w:sz w:val="18"/>
        <w:szCs w:val="18"/>
      </w:rPr>
      <w:t xml:space="preserve">   </w:t>
    </w:r>
    <w:r w:rsidR="00F6735E" w:rsidRPr="004557C3">
      <w:rPr>
        <w:sz w:val="18"/>
        <w:szCs w:val="18"/>
      </w:rPr>
      <w:fldChar w:fldCharType="begin"/>
    </w:r>
    <w:r w:rsidR="00F6735E" w:rsidRPr="004557C3">
      <w:rPr>
        <w:sz w:val="18"/>
        <w:szCs w:val="18"/>
      </w:rPr>
      <w:instrText>PAGE  \* Arabic  \* MERGEFORMAT</w:instrText>
    </w:r>
    <w:r w:rsidR="00F6735E" w:rsidRPr="004557C3">
      <w:rPr>
        <w:sz w:val="18"/>
        <w:szCs w:val="18"/>
      </w:rPr>
      <w:fldChar w:fldCharType="separate"/>
    </w:r>
    <w:r w:rsidR="00F6735E" w:rsidRPr="004557C3">
      <w:rPr>
        <w:sz w:val="18"/>
        <w:szCs w:val="18"/>
      </w:rPr>
      <w:t>1</w:t>
    </w:r>
    <w:r w:rsidR="00F6735E" w:rsidRPr="004557C3">
      <w:rPr>
        <w:sz w:val="18"/>
        <w:szCs w:val="18"/>
      </w:rPr>
      <w:fldChar w:fldCharType="end"/>
    </w:r>
    <w:r w:rsidR="00F6735E" w:rsidRPr="004557C3">
      <w:rPr>
        <w:sz w:val="18"/>
        <w:szCs w:val="18"/>
      </w:rPr>
      <w:t xml:space="preserve"> z </w:t>
    </w:r>
    <w:r w:rsidR="00F6735E" w:rsidRPr="004557C3">
      <w:rPr>
        <w:sz w:val="18"/>
        <w:szCs w:val="18"/>
      </w:rPr>
      <w:fldChar w:fldCharType="begin"/>
    </w:r>
    <w:r w:rsidR="00F6735E" w:rsidRPr="004557C3">
      <w:rPr>
        <w:sz w:val="18"/>
        <w:szCs w:val="18"/>
      </w:rPr>
      <w:instrText>NUMPAGES  \* Arabic  \* MERGEFORMAT</w:instrText>
    </w:r>
    <w:r w:rsidR="00F6735E" w:rsidRPr="004557C3">
      <w:rPr>
        <w:sz w:val="18"/>
        <w:szCs w:val="18"/>
      </w:rPr>
      <w:fldChar w:fldCharType="separate"/>
    </w:r>
    <w:r w:rsidR="00F6735E" w:rsidRPr="004557C3">
      <w:rPr>
        <w:sz w:val="18"/>
        <w:szCs w:val="18"/>
      </w:rPr>
      <w:t>2</w:t>
    </w:r>
    <w:r w:rsidR="00F6735E" w:rsidRPr="004557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28E5A" w14:textId="77777777" w:rsidR="00EE263D" w:rsidRDefault="00EE263D" w:rsidP="000D66EB">
      <w:pPr>
        <w:spacing w:after="0" w:line="240" w:lineRule="auto"/>
      </w:pPr>
      <w:r>
        <w:separator/>
      </w:r>
    </w:p>
  </w:footnote>
  <w:footnote w:type="continuationSeparator" w:id="0">
    <w:p w14:paraId="0D9A6854" w14:textId="77777777" w:rsidR="00EE263D" w:rsidRDefault="00EE263D"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A"/>
    <w:multiLevelType w:val="singleLevel"/>
    <w:tmpl w:val="0000000A"/>
    <w:name w:val="WW8Num15"/>
    <w:lvl w:ilvl="0">
      <w:start w:val="1"/>
      <w:numFmt w:val="decimal"/>
      <w:lvlText w:val="%1."/>
      <w:lvlJc w:val="left"/>
      <w:pPr>
        <w:tabs>
          <w:tab w:val="num" w:pos="0"/>
        </w:tabs>
        <w:ind w:left="360" w:hanging="360"/>
      </w:pPr>
    </w:lvl>
  </w:abstractNum>
  <w:abstractNum w:abstractNumId="3" w15:restartNumberingAfterBreak="0">
    <w:nsid w:val="0000000C"/>
    <w:multiLevelType w:val="singleLevel"/>
    <w:tmpl w:val="0000000C"/>
    <w:name w:val="WW8Num20"/>
    <w:lvl w:ilvl="0">
      <w:start w:val="1"/>
      <w:numFmt w:val="bullet"/>
      <w:lvlText w:val=""/>
      <w:lvlJc w:val="center"/>
      <w:pPr>
        <w:tabs>
          <w:tab w:val="num" w:pos="0"/>
        </w:tabs>
        <w:ind w:left="720" w:hanging="360"/>
      </w:pPr>
      <w:rPr>
        <w:rFonts w:ascii="Symbol" w:hAnsi="Symbol" w:cs="Symbol"/>
      </w:rPr>
    </w:lvl>
  </w:abstractNum>
  <w:abstractNum w:abstractNumId="4" w15:restartNumberingAfterBreak="0">
    <w:nsid w:val="007359CA"/>
    <w:multiLevelType w:val="hybridMultilevel"/>
    <w:tmpl w:val="AF62E0E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317497"/>
    <w:multiLevelType w:val="hybridMultilevel"/>
    <w:tmpl w:val="0EC6394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891311"/>
    <w:multiLevelType w:val="hybridMultilevel"/>
    <w:tmpl w:val="2A80DBC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F822FA"/>
    <w:multiLevelType w:val="hybridMultilevel"/>
    <w:tmpl w:val="F1CCD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634036"/>
    <w:multiLevelType w:val="hybridMultilevel"/>
    <w:tmpl w:val="4F443E9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91758A"/>
    <w:multiLevelType w:val="hybridMultilevel"/>
    <w:tmpl w:val="0CAC7A0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BE0EB8"/>
    <w:multiLevelType w:val="hybridMultilevel"/>
    <w:tmpl w:val="B7607D68"/>
    <w:lvl w:ilvl="0" w:tplc="8640E722">
      <w:start w:val="1"/>
      <w:numFmt w:val="bullet"/>
      <w:lvlText w:val=""/>
      <w:lvlJc w:val="left"/>
      <w:pPr>
        <w:ind w:left="1846" w:hanging="360"/>
      </w:pPr>
      <w:rPr>
        <w:rFonts w:ascii="Symbol" w:hAnsi="Symbol" w:hint="default"/>
      </w:rPr>
    </w:lvl>
    <w:lvl w:ilvl="1" w:tplc="04150003">
      <w:start w:val="1"/>
      <w:numFmt w:val="bullet"/>
      <w:lvlText w:val="o"/>
      <w:lvlJc w:val="left"/>
      <w:pPr>
        <w:ind w:left="2566" w:hanging="360"/>
      </w:pPr>
      <w:rPr>
        <w:rFonts w:ascii="Courier New" w:hAnsi="Courier New" w:cs="Courier New" w:hint="default"/>
      </w:rPr>
    </w:lvl>
    <w:lvl w:ilvl="2" w:tplc="04150005">
      <w:start w:val="1"/>
      <w:numFmt w:val="bullet"/>
      <w:lvlText w:val=""/>
      <w:lvlJc w:val="left"/>
      <w:pPr>
        <w:ind w:left="3286" w:hanging="360"/>
      </w:pPr>
      <w:rPr>
        <w:rFonts w:ascii="Wingdings" w:hAnsi="Wingdings" w:hint="default"/>
      </w:rPr>
    </w:lvl>
    <w:lvl w:ilvl="3" w:tplc="04150001">
      <w:start w:val="1"/>
      <w:numFmt w:val="bullet"/>
      <w:lvlText w:val=""/>
      <w:lvlJc w:val="left"/>
      <w:pPr>
        <w:ind w:left="4006" w:hanging="360"/>
      </w:pPr>
      <w:rPr>
        <w:rFonts w:ascii="Symbol" w:hAnsi="Symbol" w:hint="default"/>
      </w:rPr>
    </w:lvl>
    <w:lvl w:ilvl="4" w:tplc="04150003">
      <w:start w:val="1"/>
      <w:numFmt w:val="bullet"/>
      <w:lvlText w:val="o"/>
      <w:lvlJc w:val="left"/>
      <w:pPr>
        <w:ind w:left="4726" w:hanging="360"/>
      </w:pPr>
      <w:rPr>
        <w:rFonts w:ascii="Courier New" w:hAnsi="Courier New" w:cs="Courier New" w:hint="default"/>
      </w:rPr>
    </w:lvl>
    <w:lvl w:ilvl="5" w:tplc="04150005">
      <w:start w:val="1"/>
      <w:numFmt w:val="bullet"/>
      <w:lvlText w:val=""/>
      <w:lvlJc w:val="left"/>
      <w:pPr>
        <w:ind w:left="5446" w:hanging="360"/>
      </w:pPr>
      <w:rPr>
        <w:rFonts w:ascii="Wingdings" w:hAnsi="Wingdings" w:hint="default"/>
      </w:rPr>
    </w:lvl>
    <w:lvl w:ilvl="6" w:tplc="04150001">
      <w:start w:val="1"/>
      <w:numFmt w:val="bullet"/>
      <w:lvlText w:val=""/>
      <w:lvlJc w:val="left"/>
      <w:pPr>
        <w:ind w:left="6166" w:hanging="360"/>
      </w:pPr>
      <w:rPr>
        <w:rFonts w:ascii="Symbol" w:hAnsi="Symbol" w:hint="default"/>
      </w:rPr>
    </w:lvl>
    <w:lvl w:ilvl="7" w:tplc="04150003">
      <w:start w:val="1"/>
      <w:numFmt w:val="bullet"/>
      <w:lvlText w:val="o"/>
      <w:lvlJc w:val="left"/>
      <w:pPr>
        <w:ind w:left="6886" w:hanging="360"/>
      </w:pPr>
      <w:rPr>
        <w:rFonts w:ascii="Courier New" w:hAnsi="Courier New" w:cs="Courier New" w:hint="default"/>
      </w:rPr>
    </w:lvl>
    <w:lvl w:ilvl="8" w:tplc="04150005">
      <w:start w:val="1"/>
      <w:numFmt w:val="bullet"/>
      <w:lvlText w:val=""/>
      <w:lvlJc w:val="left"/>
      <w:pPr>
        <w:ind w:left="7606" w:hanging="360"/>
      </w:pPr>
      <w:rPr>
        <w:rFonts w:ascii="Wingdings" w:hAnsi="Wingdings" w:hint="default"/>
      </w:rPr>
    </w:lvl>
  </w:abstractNum>
  <w:abstractNum w:abstractNumId="11" w15:restartNumberingAfterBreak="0">
    <w:nsid w:val="05303CCD"/>
    <w:multiLevelType w:val="hybridMultilevel"/>
    <w:tmpl w:val="90B2A1D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401F18"/>
    <w:multiLevelType w:val="hybridMultilevel"/>
    <w:tmpl w:val="09A8C6B6"/>
    <w:lvl w:ilvl="0" w:tplc="04150019">
      <w:start w:val="1"/>
      <w:numFmt w:val="lowerLetter"/>
      <w:lvlText w:val="%1."/>
      <w:lvlJc w:val="left"/>
      <w:pPr>
        <w:ind w:left="3420" w:hanging="360"/>
      </w:pPr>
    </w:lvl>
    <w:lvl w:ilvl="1" w:tplc="04150019">
      <w:start w:val="1"/>
      <w:numFmt w:val="lowerLetter"/>
      <w:lvlText w:val="%2."/>
      <w:lvlJc w:val="left"/>
      <w:pPr>
        <w:ind w:left="4140" w:hanging="360"/>
      </w:pPr>
    </w:lvl>
    <w:lvl w:ilvl="2" w:tplc="0415001B">
      <w:start w:val="1"/>
      <w:numFmt w:val="lowerRoman"/>
      <w:lvlText w:val="%3."/>
      <w:lvlJc w:val="right"/>
      <w:pPr>
        <w:ind w:left="4860" w:hanging="180"/>
      </w:pPr>
    </w:lvl>
    <w:lvl w:ilvl="3" w:tplc="0415000F">
      <w:start w:val="1"/>
      <w:numFmt w:val="decimal"/>
      <w:lvlText w:val="%4."/>
      <w:lvlJc w:val="left"/>
      <w:pPr>
        <w:ind w:left="5580" w:hanging="360"/>
      </w:pPr>
    </w:lvl>
    <w:lvl w:ilvl="4" w:tplc="04150019">
      <w:start w:val="1"/>
      <w:numFmt w:val="lowerLetter"/>
      <w:lvlText w:val="%5."/>
      <w:lvlJc w:val="left"/>
      <w:pPr>
        <w:ind w:left="6300" w:hanging="360"/>
      </w:pPr>
    </w:lvl>
    <w:lvl w:ilvl="5" w:tplc="0415001B">
      <w:start w:val="1"/>
      <w:numFmt w:val="lowerRoman"/>
      <w:lvlText w:val="%6."/>
      <w:lvlJc w:val="right"/>
      <w:pPr>
        <w:ind w:left="7020" w:hanging="180"/>
      </w:pPr>
    </w:lvl>
    <w:lvl w:ilvl="6" w:tplc="0415000F">
      <w:start w:val="1"/>
      <w:numFmt w:val="decimal"/>
      <w:lvlText w:val="%7."/>
      <w:lvlJc w:val="left"/>
      <w:pPr>
        <w:ind w:left="7740" w:hanging="360"/>
      </w:pPr>
    </w:lvl>
    <w:lvl w:ilvl="7" w:tplc="04150019">
      <w:start w:val="1"/>
      <w:numFmt w:val="lowerLetter"/>
      <w:lvlText w:val="%8."/>
      <w:lvlJc w:val="left"/>
      <w:pPr>
        <w:ind w:left="8460" w:hanging="360"/>
      </w:pPr>
    </w:lvl>
    <w:lvl w:ilvl="8" w:tplc="0415001B">
      <w:start w:val="1"/>
      <w:numFmt w:val="lowerRoman"/>
      <w:lvlText w:val="%9."/>
      <w:lvlJc w:val="right"/>
      <w:pPr>
        <w:ind w:left="9180" w:hanging="180"/>
      </w:pPr>
    </w:lvl>
  </w:abstractNum>
  <w:abstractNum w:abstractNumId="13" w15:restartNumberingAfterBreak="0">
    <w:nsid w:val="05AF35B8"/>
    <w:multiLevelType w:val="hybridMultilevel"/>
    <w:tmpl w:val="B2CE2BF4"/>
    <w:lvl w:ilvl="0" w:tplc="1BC47FF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F4048B"/>
    <w:multiLevelType w:val="hybridMultilevel"/>
    <w:tmpl w:val="D5969A9E"/>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4A7947"/>
    <w:multiLevelType w:val="hybridMultilevel"/>
    <w:tmpl w:val="C824C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17" w15:restartNumberingAfterBreak="0">
    <w:nsid w:val="06FD4A4B"/>
    <w:multiLevelType w:val="hybridMultilevel"/>
    <w:tmpl w:val="4B741164"/>
    <w:lvl w:ilvl="0" w:tplc="C4966168">
      <w:start w:val="1"/>
      <w:numFmt w:val="decimal"/>
      <w:lvlText w:val="%1)"/>
      <w:lvlJc w:val="left"/>
      <w:pPr>
        <w:ind w:left="720" w:hanging="360"/>
      </w:pPr>
      <w:rPr>
        <w:rFonts w:ascii="Arial" w:hAnsi="Arial" w:cs="Arial" w:hint="default"/>
        <w:b/>
        <w:bCs w:val="0"/>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574503"/>
    <w:multiLevelType w:val="hybridMultilevel"/>
    <w:tmpl w:val="974838C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C13283"/>
    <w:multiLevelType w:val="hybridMultilevel"/>
    <w:tmpl w:val="2EEC890E"/>
    <w:lvl w:ilvl="0" w:tplc="1BC47F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6E1F61"/>
    <w:multiLevelType w:val="hybridMultilevel"/>
    <w:tmpl w:val="1F602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E73367"/>
    <w:multiLevelType w:val="hybridMultilevel"/>
    <w:tmpl w:val="65B081A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AF3441D"/>
    <w:multiLevelType w:val="hybridMultilevel"/>
    <w:tmpl w:val="BD1449FE"/>
    <w:lvl w:ilvl="0" w:tplc="FB7ED452">
      <w:start w:val="1"/>
      <w:numFmt w:val="decimal"/>
      <w:lvlText w:val="%1."/>
      <w:lvlJc w:val="left"/>
      <w:pPr>
        <w:ind w:left="720" w:hanging="360"/>
      </w:pPr>
      <w:rPr>
        <w:rFonts w:hint="default"/>
        <w:b w:val="0"/>
        <w:bCs w:val="0"/>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9438A6"/>
    <w:multiLevelType w:val="hybridMultilevel"/>
    <w:tmpl w:val="083C1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55E8F"/>
    <w:multiLevelType w:val="hybridMultilevel"/>
    <w:tmpl w:val="B6008F5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D6223D1"/>
    <w:multiLevelType w:val="hybridMultilevel"/>
    <w:tmpl w:val="A19C5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E0334AF"/>
    <w:multiLevelType w:val="hybridMultilevel"/>
    <w:tmpl w:val="27AEB29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E463851"/>
    <w:multiLevelType w:val="hybridMultilevel"/>
    <w:tmpl w:val="10FE5D10"/>
    <w:lvl w:ilvl="0" w:tplc="A8FC804C">
      <w:start w:val="1"/>
      <w:numFmt w:val="decimal"/>
      <w:lvlText w:val="%1)"/>
      <w:lvlJc w:val="left"/>
      <w:pPr>
        <w:ind w:left="720" w:hanging="360"/>
      </w:pPr>
      <w:rPr>
        <w:rFonts w:hint="default"/>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EF1DC1"/>
    <w:multiLevelType w:val="hybridMultilevel"/>
    <w:tmpl w:val="3EA4763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EFA4F72"/>
    <w:multiLevelType w:val="hybridMultilevel"/>
    <w:tmpl w:val="50ECBC6A"/>
    <w:lvl w:ilvl="0" w:tplc="A13037E6">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F5C617F"/>
    <w:multiLevelType w:val="hybridMultilevel"/>
    <w:tmpl w:val="FD0EAB1A"/>
    <w:lvl w:ilvl="0" w:tplc="1BC47FF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0F667517"/>
    <w:multiLevelType w:val="hybridMultilevel"/>
    <w:tmpl w:val="31EA6E34"/>
    <w:lvl w:ilvl="0" w:tplc="2CB6CC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710E5E"/>
    <w:multiLevelType w:val="hybridMultilevel"/>
    <w:tmpl w:val="10084FB4"/>
    <w:lvl w:ilvl="0" w:tplc="C17A10A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FEF694F"/>
    <w:multiLevelType w:val="hybridMultilevel"/>
    <w:tmpl w:val="8A66F89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0763927"/>
    <w:multiLevelType w:val="hybridMultilevel"/>
    <w:tmpl w:val="80EC542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8E4D08"/>
    <w:multiLevelType w:val="hybridMultilevel"/>
    <w:tmpl w:val="4D6EDF1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13E3839"/>
    <w:multiLevelType w:val="hybridMultilevel"/>
    <w:tmpl w:val="36966C9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2C37249"/>
    <w:multiLevelType w:val="hybridMultilevel"/>
    <w:tmpl w:val="5F606E9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D65590"/>
    <w:multiLevelType w:val="hybridMultilevel"/>
    <w:tmpl w:val="921E314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39E5852"/>
    <w:multiLevelType w:val="hybridMultilevel"/>
    <w:tmpl w:val="0A025BD0"/>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3CF2D10"/>
    <w:multiLevelType w:val="hybridMultilevel"/>
    <w:tmpl w:val="2DD6C528"/>
    <w:lvl w:ilvl="0" w:tplc="1BC47FFC">
      <w:start w:val="1"/>
      <w:numFmt w:val="bullet"/>
      <w:lvlText w:val=""/>
      <w:lvlJc w:val="left"/>
      <w:pPr>
        <w:ind w:left="720" w:hanging="360"/>
      </w:pPr>
      <w:rPr>
        <w:rFonts w:ascii="Symbol" w:hAnsi="Symbol" w:hint="default"/>
      </w:rPr>
    </w:lvl>
    <w:lvl w:ilvl="1" w:tplc="04150003">
      <w:start w:val="2"/>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DD1A6F"/>
    <w:multiLevelType w:val="hybridMultilevel"/>
    <w:tmpl w:val="9ACE6C68"/>
    <w:lvl w:ilvl="0" w:tplc="0415000F">
      <w:start w:val="1"/>
      <w:numFmt w:val="decimal"/>
      <w:lvlText w:val="%1."/>
      <w:lvlJc w:val="left"/>
      <w:pPr>
        <w:tabs>
          <w:tab w:val="num" w:pos="1010"/>
        </w:tabs>
        <w:ind w:left="471" w:hanging="113"/>
      </w:pPr>
      <w:rPr>
        <w:rFonts w:hint="default"/>
      </w:rPr>
    </w:lvl>
    <w:lvl w:ilvl="1" w:tplc="BDFE6776">
      <w:start w:val="1"/>
      <w:numFmt w:val="bullet"/>
      <w:lvlText w:val=""/>
      <w:lvlJc w:val="left"/>
      <w:pPr>
        <w:tabs>
          <w:tab w:val="num" w:pos="1656"/>
        </w:tabs>
        <w:ind w:left="1656" w:hanging="360"/>
      </w:pPr>
      <w:rPr>
        <w:rFonts w:ascii="Symbol" w:hAnsi="Symbol" w:hint="default"/>
      </w:rPr>
    </w:lvl>
    <w:lvl w:ilvl="2" w:tplc="0415001B" w:tentative="1">
      <w:start w:val="1"/>
      <w:numFmt w:val="lowerRoman"/>
      <w:lvlText w:val="%3."/>
      <w:lvlJc w:val="right"/>
      <w:pPr>
        <w:tabs>
          <w:tab w:val="num" w:pos="2376"/>
        </w:tabs>
        <w:ind w:left="2376" w:hanging="180"/>
      </w:pPr>
    </w:lvl>
    <w:lvl w:ilvl="3" w:tplc="0415000F" w:tentative="1">
      <w:start w:val="1"/>
      <w:numFmt w:val="decimal"/>
      <w:lvlText w:val="%4."/>
      <w:lvlJc w:val="left"/>
      <w:pPr>
        <w:tabs>
          <w:tab w:val="num" w:pos="3096"/>
        </w:tabs>
        <w:ind w:left="3096" w:hanging="360"/>
      </w:pPr>
    </w:lvl>
    <w:lvl w:ilvl="4" w:tplc="04150019" w:tentative="1">
      <w:start w:val="1"/>
      <w:numFmt w:val="lowerLetter"/>
      <w:lvlText w:val="%5."/>
      <w:lvlJc w:val="left"/>
      <w:pPr>
        <w:tabs>
          <w:tab w:val="num" w:pos="3816"/>
        </w:tabs>
        <w:ind w:left="3816" w:hanging="360"/>
      </w:pPr>
    </w:lvl>
    <w:lvl w:ilvl="5" w:tplc="0415001B" w:tentative="1">
      <w:start w:val="1"/>
      <w:numFmt w:val="lowerRoman"/>
      <w:lvlText w:val="%6."/>
      <w:lvlJc w:val="right"/>
      <w:pPr>
        <w:tabs>
          <w:tab w:val="num" w:pos="4536"/>
        </w:tabs>
        <w:ind w:left="4536" w:hanging="180"/>
      </w:pPr>
    </w:lvl>
    <w:lvl w:ilvl="6" w:tplc="0415000F" w:tentative="1">
      <w:start w:val="1"/>
      <w:numFmt w:val="decimal"/>
      <w:lvlText w:val="%7."/>
      <w:lvlJc w:val="left"/>
      <w:pPr>
        <w:tabs>
          <w:tab w:val="num" w:pos="5256"/>
        </w:tabs>
        <w:ind w:left="5256" w:hanging="360"/>
      </w:pPr>
    </w:lvl>
    <w:lvl w:ilvl="7" w:tplc="04150019" w:tentative="1">
      <w:start w:val="1"/>
      <w:numFmt w:val="lowerLetter"/>
      <w:lvlText w:val="%8."/>
      <w:lvlJc w:val="left"/>
      <w:pPr>
        <w:tabs>
          <w:tab w:val="num" w:pos="5976"/>
        </w:tabs>
        <w:ind w:left="5976" w:hanging="360"/>
      </w:pPr>
    </w:lvl>
    <w:lvl w:ilvl="8" w:tplc="0415001B" w:tentative="1">
      <w:start w:val="1"/>
      <w:numFmt w:val="lowerRoman"/>
      <w:lvlText w:val="%9."/>
      <w:lvlJc w:val="right"/>
      <w:pPr>
        <w:tabs>
          <w:tab w:val="num" w:pos="6696"/>
        </w:tabs>
        <w:ind w:left="6696" w:hanging="180"/>
      </w:pPr>
    </w:lvl>
  </w:abstractNum>
  <w:abstractNum w:abstractNumId="43" w15:restartNumberingAfterBreak="0">
    <w:nsid w:val="14FD4F92"/>
    <w:multiLevelType w:val="hybridMultilevel"/>
    <w:tmpl w:val="B2225F44"/>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15767CE2"/>
    <w:multiLevelType w:val="hybridMultilevel"/>
    <w:tmpl w:val="8ABE272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57C736D"/>
    <w:multiLevelType w:val="hybridMultilevel"/>
    <w:tmpl w:val="38C0705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59C3114"/>
    <w:multiLevelType w:val="hybridMultilevel"/>
    <w:tmpl w:val="96560092"/>
    <w:lvl w:ilvl="0" w:tplc="304C62C2">
      <w:start w:val="1"/>
      <w:numFmt w:val="decimal"/>
      <w:lvlText w:val="%1)"/>
      <w:lvlJc w:val="left"/>
      <w:pPr>
        <w:ind w:left="644" w:hanging="360"/>
      </w:pPr>
      <w:rPr>
        <w:rFonts w:hint="default"/>
        <w:b/>
        <w:color w:val="auto"/>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15C55195"/>
    <w:multiLevelType w:val="hybridMultilevel"/>
    <w:tmpl w:val="AEDE26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16A56F3A"/>
    <w:multiLevelType w:val="hybridMultilevel"/>
    <w:tmpl w:val="FEEA10B8"/>
    <w:lvl w:ilvl="0" w:tplc="55F280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D778A2"/>
    <w:multiLevelType w:val="hybridMultilevel"/>
    <w:tmpl w:val="FD322A5A"/>
    <w:lvl w:ilvl="0" w:tplc="1BC47FFC">
      <w:start w:val="1"/>
      <w:numFmt w:val="bullet"/>
      <w:lvlText w:val=""/>
      <w:lvlJc w:val="left"/>
      <w:pPr>
        <w:ind w:left="782" w:hanging="360"/>
      </w:pPr>
      <w:rPr>
        <w:rFonts w:ascii="Symbol" w:hAnsi="Symbol" w:hint="default"/>
      </w:rPr>
    </w:lvl>
    <w:lvl w:ilvl="1" w:tplc="FFFFFFFF" w:tentative="1">
      <w:start w:val="1"/>
      <w:numFmt w:val="bullet"/>
      <w:lvlText w:val="o"/>
      <w:lvlJc w:val="left"/>
      <w:pPr>
        <w:ind w:left="1502" w:hanging="360"/>
      </w:pPr>
      <w:rPr>
        <w:rFonts w:ascii="Courier New" w:hAnsi="Courier New" w:cs="Courier New" w:hint="default"/>
      </w:rPr>
    </w:lvl>
    <w:lvl w:ilvl="2" w:tplc="FFFFFFFF" w:tentative="1">
      <w:start w:val="1"/>
      <w:numFmt w:val="bullet"/>
      <w:lvlText w:val=""/>
      <w:lvlJc w:val="left"/>
      <w:pPr>
        <w:ind w:left="2222" w:hanging="360"/>
      </w:pPr>
      <w:rPr>
        <w:rFonts w:ascii="Wingdings" w:hAnsi="Wingdings" w:hint="default"/>
      </w:rPr>
    </w:lvl>
    <w:lvl w:ilvl="3" w:tplc="FFFFFFFF" w:tentative="1">
      <w:start w:val="1"/>
      <w:numFmt w:val="bullet"/>
      <w:lvlText w:val=""/>
      <w:lvlJc w:val="left"/>
      <w:pPr>
        <w:ind w:left="2942" w:hanging="360"/>
      </w:pPr>
      <w:rPr>
        <w:rFonts w:ascii="Symbol" w:hAnsi="Symbol" w:hint="default"/>
      </w:rPr>
    </w:lvl>
    <w:lvl w:ilvl="4" w:tplc="FFFFFFFF" w:tentative="1">
      <w:start w:val="1"/>
      <w:numFmt w:val="bullet"/>
      <w:lvlText w:val="o"/>
      <w:lvlJc w:val="left"/>
      <w:pPr>
        <w:ind w:left="3662" w:hanging="360"/>
      </w:pPr>
      <w:rPr>
        <w:rFonts w:ascii="Courier New" w:hAnsi="Courier New" w:cs="Courier New" w:hint="default"/>
      </w:rPr>
    </w:lvl>
    <w:lvl w:ilvl="5" w:tplc="FFFFFFFF" w:tentative="1">
      <w:start w:val="1"/>
      <w:numFmt w:val="bullet"/>
      <w:lvlText w:val=""/>
      <w:lvlJc w:val="left"/>
      <w:pPr>
        <w:ind w:left="4382" w:hanging="360"/>
      </w:pPr>
      <w:rPr>
        <w:rFonts w:ascii="Wingdings" w:hAnsi="Wingdings" w:hint="default"/>
      </w:rPr>
    </w:lvl>
    <w:lvl w:ilvl="6" w:tplc="FFFFFFFF" w:tentative="1">
      <w:start w:val="1"/>
      <w:numFmt w:val="bullet"/>
      <w:lvlText w:val=""/>
      <w:lvlJc w:val="left"/>
      <w:pPr>
        <w:ind w:left="5102" w:hanging="360"/>
      </w:pPr>
      <w:rPr>
        <w:rFonts w:ascii="Symbol" w:hAnsi="Symbol" w:hint="default"/>
      </w:rPr>
    </w:lvl>
    <w:lvl w:ilvl="7" w:tplc="FFFFFFFF" w:tentative="1">
      <w:start w:val="1"/>
      <w:numFmt w:val="bullet"/>
      <w:lvlText w:val="o"/>
      <w:lvlJc w:val="left"/>
      <w:pPr>
        <w:ind w:left="5822" w:hanging="360"/>
      </w:pPr>
      <w:rPr>
        <w:rFonts w:ascii="Courier New" w:hAnsi="Courier New" w:cs="Courier New" w:hint="default"/>
      </w:rPr>
    </w:lvl>
    <w:lvl w:ilvl="8" w:tplc="FFFFFFFF" w:tentative="1">
      <w:start w:val="1"/>
      <w:numFmt w:val="bullet"/>
      <w:lvlText w:val=""/>
      <w:lvlJc w:val="left"/>
      <w:pPr>
        <w:ind w:left="6542" w:hanging="360"/>
      </w:pPr>
      <w:rPr>
        <w:rFonts w:ascii="Wingdings" w:hAnsi="Wingdings" w:hint="default"/>
      </w:rPr>
    </w:lvl>
  </w:abstractNum>
  <w:abstractNum w:abstractNumId="50" w15:restartNumberingAfterBreak="0">
    <w:nsid w:val="16F14F32"/>
    <w:multiLevelType w:val="hybridMultilevel"/>
    <w:tmpl w:val="0E9E003A"/>
    <w:lvl w:ilvl="0" w:tplc="F1D8780E">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1" w15:restartNumberingAfterBreak="0">
    <w:nsid w:val="17705C3E"/>
    <w:multiLevelType w:val="hybridMultilevel"/>
    <w:tmpl w:val="15C0AD8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7BB276C"/>
    <w:multiLevelType w:val="hybridMultilevel"/>
    <w:tmpl w:val="25EAEE9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5D5FE1"/>
    <w:multiLevelType w:val="hybridMultilevel"/>
    <w:tmpl w:val="25A0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6A5D01"/>
    <w:multiLevelType w:val="hybridMultilevel"/>
    <w:tmpl w:val="6F3E0B7E"/>
    <w:lvl w:ilvl="0" w:tplc="2A520DF8">
      <w:start w:val="1"/>
      <w:numFmt w:val="decimal"/>
      <w:lvlText w:val="%1."/>
      <w:lvlJc w:val="left"/>
      <w:pPr>
        <w:ind w:left="360" w:hanging="360"/>
      </w:p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55" w15:restartNumberingAfterBreak="0">
    <w:nsid w:val="186E63F1"/>
    <w:multiLevelType w:val="hybridMultilevel"/>
    <w:tmpl w:val="42F63CFC"/>
    <w:lvl w:ilvl="0" w:tplc="FFFFFFFF">
      <w:start w:val="1"/>
      <w:numFmt w:val="decimal"/>
      <w:lvlText w:val="%1."/>
      <w:lvlJc w:val="left"/>
      <w:pPr>
        <w:tabs>
          <w:tab w:val="num" w:pos="1429"/>
        </w:tabs>
        <w:ind w:left="1429" w:hanging="360"/>
      </w:pPr>
    </w:lvl>
    <w:lvl w:ilvl="1" w:tplc="FFFFFFFF">
      <w:start w:val="1"/>
      <w:numFmt w:val="bullet"/>
      <w:lvlText w:val=""/>
      <w:lvlJc w:val="left"/>
      <w:pPr>
        <w:tabs>
          <w:tab w:val="num" w:pos="3916"/>
        </w:tabs>
        <w:ind w:left="2073" w:hanging="284"/>
      </w:pPr>
      <w:rPr>
        <w:rFonts w:ascii="Symbol" w:hAnsi="Symbol" w:hint="default"/>
      </w:rPr>
    </w:lvl>
    <w:lvl w:ilvl="2" w:tplc="FFFFFFFF">
      <w:start w:val="1"/>
      <w:numFmt w:val="lowerLetter"/>
      <w:lvlText w:val="%3)"/>
      <w:lvlJc w:val="left"/>
      <w:pPr>
        <w:tabs>
          <w:tab w:val="num" w:pos="3049"/>
        </w:tabs>
        <w:ind w:left="3049" w:hanging="360"/>
      </w:pPr>
      <w:rPr>
        <w:rFonts w:hint="default"/>
      </w:rPr>
    </w:lvl>
    <w:lvl w:ilvl="3" w:tplc="1BC47FFC">
      <w:start w:val="1"/>
      <w:numFmt w:val="bullet"/>
      <w:lvlText w:val=""/>
      <w:lvlJc w:val="left"/>
      <w:pPr>
        <w:ind w:left="720" w:hanging="360"/>
      </w:pPr>
      <w:rPr>
        <w:rFonts w:ascii="Symbol" w:hAnsi="Symbol" w:hint="default"/>
      </w:rPr>
    </w:lvl>
    <w:lvl w:ilvl="4" w:tplc="FFFFFFFF">
      <w:start w:val="1"/>
      <w:numFmt w:val="bullet"/>
      <w:lvlText w:val=""/>
      <w:lvlJc w:val="left"/>
      <w:pPr>
        <w:tabs>
          <w:tab w:val="num" w:pos="4233"/>
        </w:tabs>
        <w:ind w:left="4233" w:hanging="284"/>
      </w:pPr>
      <w:rPr>
        <w:rFonts w:ascii="Symbol" w:hAnsi="Symbol" w:hint="default"/>
      </w:rPr>
    </w:lvl>
    <w:lvl w:ilvl="5" w:tplc="FFFFFFFF">
      <w:start w:val="1"/>
      <w:numFmt w:val="decimal"/>
      <w:lvlText w:val="%6)"/>
      <w:lvlJc w:val="left"/>
      <w:pPr>
        <w:ind w:left="5209" w:hanging="360"/>
      </w:pPr>
      <w:rPr>
        <w:rFonts w:hint="default"/>
        <w:b/>
        <w:vertAlign w:val="superscript"/>
      </w:r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6" w15:restartNumberingAfterBreak="0">
    <w:nsid w:val="19417CCB"/>
    <w:multiLevelType w:val="hybridMultilevel"/>
    <w:tmpl w:val="9392C008"/>
    <w:lvl w:ilvl="0" w:tplc="AAA4F7D6">
      <w:start w:val="1"/>
      <w:numFmt w:val="bullet"/>
      <w:lvlText w:val=""/>
      <w:lvlJc w:val="left"/>
      <w:pPr>
        <w:ind w:left="2847" w:hanging="360"/>
      </w:pPr>
      <w:rPr>
        <w:rFonts w:ascii="Symbol" w:hAnsi="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start w:val="1"/>
      <w:numFmt w:val="bullet"/>
      <w:lvlText w:val="o"/>
      <w:lvlJc w:val="left"/>
      <w:pPr>
        <w:ind w:left="7887" w:hanging="360"/>
      </w:pPr>
      <w:rPr>
        <w:rFonts w:ascii="Courier New" w:hAnsi="Courier New" w:cs="Courier New" w:hint="default"/>
      </w:rPr>
    </w:lvl>
    <w:lvl w:ilvl="8" w:tplc="04150005">
      <w:start w:val="1"/>
      <w:numFmt w:val="bullet"/>
      <w:lvlText w:val=""/>
      <w:lvlJc w:val="left"/>
      <w:pPr>
        <w:ind w:left="8607" w:hanging="360"/>
      </w:pPr>
      <w:rPr>
        <w:rFonts w:ascii="Wingdings" w:hAnsi="Wingdings" w:hint="default"/>
      </w:rPr>
    </w:lvl>
  </w:abstractNum>
  <w:abstractNum w:abstractNumId="57" w15:restartNumberingAfterBreak="0">
    <w:nsid w:val="194B09D6"/>
    <w:multiLevelType w:val="hybridMultilevel"/>
    <w:tmpl w:val="5E9AD496"/>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58" w15:restartNumberingAfterBreak="0">
    <w:nsid w:val="19841B16"/>
    <w:multiLevelType w:val="multilevel"/>
    <w:tmpl w:val="0BAC32B0"/>
    <w:lvl w:ilvl="0">
      <w:start w:val="1"/>
      <w:numFmt w:val="bullet"/>
      <w:lvlText w:val="-"/>
      <w:lvlJc w:val="left"/>
      <w:pPr>
        <w:tabs>
          <w:tab w:val="num" w:pos="720"/>
        </w:tabs>
        <w:ind w:left="720" w:hanging="360"/>
      </w:pPr>
      <w:rPr>
        <w:rFonts w:hAnsi="Lucida Sans Unicod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9E4686A"/>
    <w:multiLevelType w:val="hybridMultilevel"/>
    <w:tmpl w:val="146615B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9F32488"/>
    <w:multiLevelType w:val="hybridMultilevel"/>
    <w:tmpl w:val="403A55D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A317D7B"/>
    <w:multiLevelType w:val="multilevel"/>
    <w:tmpl w:val="6546BB64"/>
    <w:lvl w:ilvl="0">
      <w:start w:val="1"/>
      <w:numFmt w:val="bullet"/>
      <w:lvlText w:val=""/>
      <w:lvlJc w:val="left"/>
      <w:pPr>
        <w:tabs>
          <w:tab w:val="num" w:pos="773"/>
        </w:tabs>
        <w:ind w:left="773" w:hanging="360"/>
      </w:pPr>
      <w:rPr>
        <w:rFonts w:ascii="Symbol" w:hAnsi="Symbol" w:hint="default"/>
      </w:rPr>
    </w:lvl>
    <w:lvl w:ilvl="1" w:tentative="1">
      <w:start w:val="1"/>
      <w:numFmt w:val="bullet"/>
      <w:lvlText w:val="o"/>
      <w:lvlJc w:val="left"/>
      <w:pPr>
        <w:tabs>
          <w:tab w:val="num" w:pos="1493"/>
        </w:tabs>
        <w:ind w:left="1493" w:hanging="360"/>
      </w:pPr>
      <w:rPr>
        <w:rFonts w:ascii="Courier New" w:hAnsi="Courier New" w:cs="Courier New" w:hint="default"/>
      </w:rPr>
    </w:lvl>
    <w:lvl w:ilvl="2" w:tentative="1">
      <w:start w:val="1"/>
      <w:numFmt w:val="bullet"/>
      <w:lvlText w:val=""/>
      <w:lvlJc w:val="left"/>
      <w:pPr>
        <w:tabs>
          <w:tab w:val="num" w:pos="2213"/>
        </w:tabs>
        <w:ind w:left="2213" w:hanging="360"/>
      </w:pPr>
      <w:rPr>
        <w:rFonts w:ascii="Wingdings" w:hAnsi="Wingdings" w:hint="default"/>
      </w:rPr>
    </w:lvl>
    <w:lvl w:ilvl="3" w:tentative="1">
      <w:start w:val="1"/>
      <w:numFmt w:val="bullet"/>
      <w:lvlText w:val=""/>
      <w:lvlJc w:val="left"/>
      <w:pPr>
        <w:tabs>
          <w:tab w:val="num" w:pos="2933"/>
        </w:tabs>
        <w:ind w:left="2933" w:hanging="360"/>
      </w:pPr>
      <w:rPr>
        <w:rFonts w:ascii="Symbol" w:hAnsi="Symbol" w:hint="default"/>
      </w:rPr>
    </w:lvl>
    <w:lvl w:ilvl="4" w:tentative="1">
      <w:start w:val="1"/>
      <w:numFmt w:val="bullet"/>
      <w:lvlText w:val="o"/>
      <w:lvlJc w:val="left"/>
      <w:pPr>
        <w:tabs>
          <w:tab w:val="num" w:pos="3653"/>
        </w:tabs>
        <w:ind w:left="3653" w:hanging="360"/>
      </w:pPr>
      <w:rPr>
        <w:rFonts w:ascii="Courier New" w:hAnsi="Courier New" w:cs="Courier New" w:hint="default"/>
      </w:rPr>
    </w:lvl>
    <w:lvl w:ilvl="5" w:tentative="1">
      <w:start w:val="1"/>
      <w:numFmt w:val="bullet"/>
      <w:lvlText w:val=""/>
      <w:lvlJc w:val="left"/>
      <w:pPr>
        <w:tabs>
          <w:tab w:val="num" w:pos="4373"/>
        </w:tabs>
        <w:ind w:left="4373" w:hanging="360"/>
      </w:pPr>
      <w:rPr>
        <w:rFonts w:ascii="Wingdings" w:hAnsi="Wingdings" w:hint="default"/>
      </w:rPr>
    </w:lvl>
    <w:lvl w:ilvl="6" w:tentative="1">
      <w:start w:val="1"/>
      <w:numFmt w:val="bullet"/>
      <w:lvlText w:val=""/>
      <w:lvlJc w:val="left"/>
      <w:pPr>
        <w:tabs>
          <w:tab w:val="num" w:pos="5093"/>
        </w:tabs>
        <w:ind w:left="5093" w:hanging="360"/>
      </w:pPr>
      <w:rPr>
        <w:rFonts w:ascii="Symbol" w:hAnsi="Symbol" w:hint="default"/>
      </w:rPr>
    </w:lvl>
    <w:lvl w:ilvl="7" w:tentative="1">
      <w:start w:val="1"/>
      <w:numFmt w:val="bullet"/>
      <w:lvlText w:val="o"/>
      <w:lvlJc w:val="left"/>
      <w:pPr>
        <w:tabs>
          <w:tab w:val="num" w:pos="5813"/>
        </w:tabs>
        <w:ind w:left="5813" w:hanging="360"/>
      </w:pPr>
      <w:rPr>
        <w:rFonts w:ascii="Courier New" w:hAnsi="Courier New" w:cs="Courier New" w:hint="default"/>
      </w:rPr>
    </w:lvl>
    <w:lvl w:ilvl="8" w:tentative="1">
      <w:start w:val="1"/>
      <w:numFmt w:val="bullet"/>
      <w:lvlText w:val=""/>
      <w:lvlJc w:val="left"/>
      <w:pPr>
        <w:tabs>
          <w:tab w:val="num" w:pos="6533"/>
        </w:tabs>
        <w:ind w:left="6533" w:hanging="360"/>
      </w:pPr>
      <w:rPr>
        <w:rFonts w:ascii="Wingdings" w:hAnsi="Wingdings" w:hint="default"/>
      </w:rPr>
    </w:lvl>
  </w:abstractNum>
  <w:abstractNum w:abstractNumId="62" w15:restartNumberingAfterBreak="0">
    <w:nsid w:val="1B387BAF"/>
    <w:multiLevelType w:val="hybridMultilevel"/>
    <w:tmpl w:val="2868967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1BFF42BE"/>
    <w:multiLevelType w:val="hybridMultilevel"/>
    <w:tmpl w:val="4956B67C"/>
    <w:lvl w:ilvl="0" w:tplc="1BC47FFC">
      <w:start w:val="1"/>
      <w:numFmt w:val="bullet"/>
      <w:lvlText w:val=""/>
      <w:lvlJc w:val="left"/>
      <w:pPr>
        <w:ind w:left="1065" w:hanging="360"/>
      </w:pPr>
      <w:rPr>
        <w:rFonts w:ascii="Symbol" w:hAnsi="Symbol"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64" w15:restartNumberingAfterBreak="0">
    <w:nsid w:val="1C13426C"/>
    <w:multiLevelType w:val="hybridMultilevel"/>
    <w:tmpl w:val="B45CA26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CF3429B"/>
    <w:multiLevelType w:val="hybridMultilevel"/>
    <w:tmpl w:val="CEDE903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D975D31"/>
    <w:multiLevelType w:val="hybridMultilevel"/>
    <w:tmpl w:val="A4A262D6"/>
    <w:lvl w:ilvl="0" w:tplc="2CB6CC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DE51F4D"/>
    <w:multiLevelType w:val="hybridMultilevel"/>
    <w:tmpl w:val="F17823E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E2F2BFF"/>
    <w:multiLevelType w:val="hybridMultilevel"/>
    <w:tmpl w:val="0CD6E8C4"/>
    <w:lvl w:ilvl="0" w:tplc="31EA50D0">
      <w:start w:val="1"/>
      <w:numFmt w:val="decimal"/>
      <w:lvlText w:val="%1)"/>
      <w:lvlJc w:val="left"/>
      <w:pPr>
        <w:ind w:left="720" w:hanging="360"/>
      </w:pPr>
      <w:rPr>
        <w:rFonts w:eastAsia="Calibri" w:hint="default"/>
        <w:b/>
        <w:bCs/>
        <w:sz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9A23B0"/>
    <w:multiLevelType w:val="hybridMultilevel"/>
    <w:tmpl w:val="9EC2E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A01C6F"/>
    <w:multiLevelType w:val="hybridMultilevel"/>
    <w:tmpl w:val="0382CF6A"/>
    <w:lvl w:ilvl="0" w:tplc="8C96CBF0">
      <w:start w:val="1"/>
      <w:numFmt w:val="decimal"/>
      <w:lvlText w:val="%1)"/>
      <w:lvlJc w:val="left"/>
      <w:pPr>
        <w:ind w:left="720" w:hanging="360"/>
      </w:pPr>
      <w:rPr>
        <w:rFonts w:ascii="Arial" w:eastAsia="Times New Roman" w:hAnsi="Arial" w:cs="Arial"/>
        <w:b/>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80226F"/>
    <w:multiLevelType w:val="hybridMultilevel"/>
    <w:tmpl w:val="B24480C8"/>
    <w:lvl w:ilvl="0" w:tplc="1BC47FFC">
      <w:start w:val="1"/>
      <w:numFmt w:val="bullet"/>
      <w:lvlText w:val=""/>
      <w:lvlJc w:val="left"/>
      <w:pPr>
        <w:ind w:left="1353" w:hanging="360"/>
      </w:pPr>
      <w:rPr>
        <w:rFonts w:ascii="Symbol" w:hAnsi="Symbol" w:hint="default"/>
      </w:rPr>
    </w:lvl>
    <w:lvl w:ilvl="1" w:tplc="FFFFFFFF">
      <w:start w:val="1"/>
      <w:numFmt w:val="bullet"/>
      <w:lvlText w:val="o"/>
      <w:lvlJc w:val="left"/>
      <w:pPr>
        <w:ind w:left="2073" w:hanging="360"/>
      </w:pPr>
      <w:rPr>
        <w:rFonts w:ascii="Courier New" w:hAnsi="Courier New" w:cs="Courier New" w:hint="default"/>
      </w:rPr>
    </w:lvl>
    <w:lvl w:ilvl="2" w:tplc="FFFFFFFF">
      <w:start w:val="1"/>
      <w:numFmt w:val="bullet"/>
      <w:lvlText w:val=""/>
      <w:lvlJc w:val="left"/>
      <w:pPr>
        <w:ind w:left="2793" w:hanging="360"/>
      </w:pPr>
      <w:rPr>
        <w:rFonts w:ascii="Wingdings" w:hAnsi="Wingdings" w:hint="default"/>
      </w:rPr>
    </w:lvl>
    <w:lvl w:ilvl="3" w:tplc="FFFFFFFF">
      <w:start w:val="1"/>
      <w:numFmt w:val="bullet"/>
      <w:lvlText w:val=""/>
      <w:lvlJc w:val="left"/>
      <w:pPr>
        <w:ind w:left="3513" w:hanging="360"/>
      </w:pPr>
      <w:rPr>
        <w:rFonts w:ascii="Symbol" w:hAnsi="Symbol" w:hint="default"/>
      </w:rPr>
    </w:lvl>
    <w:lvl w:ilvl="4" w:tplc="FFFFFFFF">
      <w:start w:val="1"/>
      <w:numFmt w:val="bullet"/>
      <w:lvlText w:val="o"/>
      <w:lvlJc w:val="left"/>
      <w:pPr>
        <w:ind w:left="4233" w:hanging="360"/>
      </w:pPr>
      <w:rPr>
        <w:rFonts w:ascii="Courier New" w:hAnsi="Courier New" w:cs="Courier New" w:hint="default"/>
      </w:rPr>
    </w:lvl>
    <w:lvl w:ilvl="5" w:tplc="FFFFFFFF">
      <w:start w:val="1"/>
      <w:numFmt w:val="bullet"/>
      <w:lvlText w:val=""/>
      <w:lvlJc w:val="left"/>
      <w:pPr>
        <w:ind w:left="4953" w:hanging="360"/>
      </w:pPr>
      <w:rPr>
        <w:rFonts w:ascii="Wingdings" w:hAnsi="Wingdings" w:hint="default"/>
      </w:rPr>
    </w:lvl>
    <w:lvl w:ilvl="6" w:tplc="FFFFFFFF">
      <w:start w:val="1"/>
      <w:numFmt w:val="bullet"/>
      <w:lvlText w:val=""/>
      <w:lvlJc w:val="left"/>
      <w:pPr>
        <w:ind w:left="5673" w:hanging="360"/>
      </w:pPr>
      <w:rPr>
        <w:rFonts w:ascii="Symbol" w:hAnsi="Symbol" w:hint="default"/>
      </w:rPr>
    </w:lvl>
    <w:lvl w:ilvl="7" w:tplc="FFFFFFFF">
      <w:start w:val="1"/>
      <w:numFmt w:val="bullet"/>
      <w:lvlText w:val="o"/>
      <w:lvlJc w:val="left"/>
      <w:pPr>
        <w:ind w:left="6393" w:hanging="360"/>
      </w:pPr>
      <w:rPr>
        <w:rFonts w:ascii="Courier New" w:hAnsi="Courier New" w:cs="Courier New" w:hint="default"/>
      </w:rPr>
    </w:lvl>
    <w:lvl w:ilvl="8" w:tplc="FFFFFFFF">
      <w:start w:val="1"/>
      <w:numFmt w:val="bullet"/>
      <w:lvlText w:val=""/>
      <w:lvlJc w:val="left"/>
      <w:pPr>
        <w:ind w:left="7113" w:hanging="360"/>
      </w:pPr>
      <w:rPr>
        <w:rFonts w:ascii="Wingdings" w:hAnsi="Wingdings" w:hint="default"/>
      </w:rPr>
    </w:lvl>
  </w:abstractNum>
  <w:abstractNum w:abstractNumId="73" w15:restartNumberingAfterBreak="0">
    <w:nsid w:val="20AD40F0"/>
    <w:multiLevelType w:val="hybridMultilevel"/>
    <w:tmpl w:val="A6A6E018"/>
    <w:lvl w:ilvl="0" w:tplc="04150011">
      <w:start w:val="1"/>
      <w:numFmt w:val="decimal"/>
      <w:lvlText w:val="%1)"/>
      <w:lvlJc w:val="left"/>
      <w:pPr>
        <w:ind w:left="720" w:hanging="360"/>
      </w:pPr>
    </w:lvl>
    <w:lvl w:ilvl="1" w:tplc="9ACE6E90">
      <w:numFmt w:val="bullet"/>
      <w:lvlText w:val="·"/>
      <w:lvlJc w:val="left"/>
      <w:pPr>
        <w:ind w:left="1440" w:hanging="360"/>
      </w:pPr>
      <w:rPr>
        <w:rFonts w:ascii="Arial" w:eastAsiaTheme="minorEastAsia"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D40DC2"/>
    <w:multiLevelType w:val="hybridMultilevel"/>
    <w:tmpl w:val="DDC8FDD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0D846E4"/>
    <w:multiLevelType w:val="hybridMultilevel"/>
    <w:tmpl w:val="B3E4CEB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12C3B5D"/>
    <w:multiLevelType w:val="hybridMultilevel"/>
    <w:tmpl w:val="5A4EFB9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14A47C3"/>
    <w:multiLevelType w:val="hybridMultilevel"/>
    <w:tmpl w:val="9504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1590361"/>
    <w:multiLevelType w:val="hybridMultilevel"/>
    <w:tmpl w:val="FA2AA73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19C036B"/>
    <w:multiLevelType w:val="hybridMultilevel"/>
    <w:tmpl w:val="9D3EF8F6"/>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21AB55DE"/>
    <w:multiLevelType w:val="hybridMultilevel"/>
    <w:tmpl w:val="DE9C89C8"/>
    <w:lvl w:ilvl="0" w:tplc="0415000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2030B85"/>
    <w:multiLevelType w:val="hybridMultilevel"/>
    <w:tmpl w:val="671E6C58"/>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2" w15:restartNumberingAfterBreak="0">
    <w:nsid w:val="221541AD"/>
    <w:multiLevelType w:val="hybridMultilevel"/>
    <w:tmpl w:val="BAD88CD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23D488E"/>
    <w:multiLevelType w:val="hybridMultilevel"/>
    <w:tmpl w:val="C928B296"/>
    <w:lvl w:ilvl="0" w:tplc="A4A6110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2CC2D5C"/>
    <w:multiLevelType w:val="hybridMultilevel"/>
    <w:tmpl w:val="A3E6191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30E02FE"/>
    <w:multiLevelType w:val="hybridMultilevel"/>
    <w:tmpl w:val="CE763786"/>
    <w:lvl w:ilvl="0" w:tplc="8E6C2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35F24D7"/>
    <w:multiLevelType w:val="hybridMultilevel"/>
    <w:tmpl w:val="35F43BD4"/>
    <w:lvl w:ilvl="0" w:tplc="A09287DA">
      <w:start w:val="1"/>
      <w:numFmt w:val="decimal"/>
      <w:lvlText w:val="%1)"/>
      <w:lvlJc w:val="left"/>
      <w:pPr>
        <w:ind w:left="720" w:hanging="360"/>
      </w:pPr>
      <w:rPr>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912CBE"/>
    <w:multiLevelType w:val="hybridMultilevel"/>
    <w:tmpl w:val="6648405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3A36CA1"/>
    <w:multiLevelType w:val="hybridMultilevel"/>
    <w:tmpl w:val="2EE097C2"/>
    <w:lvl w:ilvl="0" w:tplc="9AB48F8E">
      <w:start w:val="1"/>
      <w:numFmt w:val="decimal"/>
      <w:lvlText w:val="%1)"/>
      <w:lvlJc w:val="left"/>
      <w:pPr>
        <w:ind w:left="720" w:hanging="360"/>
      </w:pPr>
      <w:rPr>
        <w:rFonts w:hint="default"/>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C03998"/>
    <w:multiLevelType w:val="hybridMultilevel"/>
    <w:tmpl w:val="9BFCB722"/>
    <w:lvl w:ilvl="0" w:tplc="4E80DD4A">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90" w15:restartNumberingAfterBreak="0">
    <w:nsid w:val="241607DD"/>
    <w:multiLevelType w:val="hybridMultilevel"/>
    <w:tmpl w:val="DFB2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45D4E21"/>
    <w:multiLevelType w:val="hybridMultilevel"/>
    <w:tmpl w:val="285A6336"/>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49347BE"/>
    <w:multiLevelType w:val="hybridMultilevel"/>
    <w:tmpl w:val="F48A1358"/>
    <w:lvl w:ilvl="0" w:tplc="5622D63E">
      <w:start w:val="1"/>
      <w:numFmt w:val="decimal"/>
      <w:lvlText w:val="%1)"/>
      <w:lvlJc w:val="left"/>
      <w:pPr>
        <w:ind w:left="360" w:hanging="360"/>
      </w:pPr>
      <w:rPr>
        <w:rFonts w:hint="default"/>
        <w:b/>
        <w:bCs/>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4A75033"/>
    <w:multiLevelType w:val="hybridMultilevel"/>
    <w:tmpl w:val="04FEE4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4FC08E2"/>
    <w:multiLevelType w:val="hybridMultilevel"/>
    <w:tmpl w:val="13ECBBE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041EC5"/>
    <w:multiLevelType w:val="hybridMultilevel"/>
    <w:tmpl w:val="232840F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7C09A9"/>
    <w:multiLevelType w:val="hybridMultilevel"/>
    <w:tmpl w:val="A19C5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A428C5"/>
    <w:multiLevelType w:val="hybridMultilevel"/>
    <w:tmpl w:val="32704D8A"/>
    <w:lvl w:ilvl="0" w:tplc="C17A10A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26C16314"/>
    <w:multiLevelType w:val="hybridMultilevel"/>
    <w:tmpl w:val="4B821A8A"/>
    <w:lvl w:ilvl="0" w:tplc="D84C7F46">
      <w:start w:val="1"/>
      <w:numFmt w:val="bullet"/>
      <w:pStyle w:val="pk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27A47A1B"/>
    <w:multiLevelType w:val="hybridMultilevel"/>
    <w:tmpl w:val="51DCD67A"/>
    <w:lvl w:ilvl="0" w:tplc="1BC47F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0" w15:restartNumberingAfterBreak="0">
    <w:nsid w:val="28073FA6"/>
    <w:multiLevelType w:val="hybridMultilevel"/>
    <w:tmpl w:val="E304BC56"/>
    <w:lvl w:ilvl="0" w:tplc="187A7E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285A4C10"/>
    <w:multiLevelType w:val="hybridMultilevel"/>
    <w:tmpl w:val="E7404148"/>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288122FC"/>
    <w:multiLevelType w:val="hybridMultilevel"/>
    <w:tmpl w:val="4BE4E498"/>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95E381F"/>
    <w:multiLevelType w:val="hybridMultilevel"/>
    <w:tmpl w:val="69A43E3A"/>
    <w:lvl w:ilvl="0" w:tplc="1BC47F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29975340"/>
    <w:multiLevelType w:val="hybridMultilevel"/>
    <w:tmpl w:val="F094178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9D19C2"/>
    <w:multiLevelType w:val="hybridMultilevel"/>
    <w:tmpl w:val="D67C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BD4403"/>
    <w:multiLevelType w:val="hybridMultilevel"/>
    <w:tmpl w:val="E3E69E0C"/>
    <w:lvl w:ilvl="0" w:tplc="D1FC614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8513E5"/>
    <w:multiLevelType w:val="hybridMultilevel"/>
    <w:tmpl w:val="EB6AF13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CB83C20"/>
    <w:multiLevelType w:val="hybridMultilevel"/>
    <w:tmpl w:val="0D6C67E6"/>
    <w:lvl w:ilvl="0" w:tplc="1BC47FFC">
      <w:start w:val="1"/>
      <w:numFmt w:val="bullet"/>
      <w:lvlText w:val=""/>
      <w:lvlJc w:val="left"/>
      <w:pPr>
        <w:ind w:left="1004" w:hanging="360"/>
      </w:pPr>
      <w:rPr>
        <w:rFonts w:ascii="Symbol" w:hAnsi="Symbol" w:hint="default"/>
        <w:b w:val="0"/>
        <w:bCs/>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9" w15:restartNumberingAfterBreak="0">
    <w:nsid w:val="2DD46AEA"/>
    <w:multiLevelType w:val="hybridMultilevel"/>
    <w:tmpl w:val="D21C1E3C"/>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2F5509D6"/>
    <w:multiLevelType w:val="hybridMultilevel"/>
    <w:tmpl w:val="0EDA0F6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F993CE2"/>
    <w:multiLevelType w:val="hybridMultilevel"/>
    <w:tmpl w:val="F5A0AFEA"/>
    <w:lvl w:ilvl="0" w:tplc="1BC47FFC">
      <w:start w:val="1"/>
      <w:numFmt w:val="bullet"/>
      <w:lvlText w:val=""/>
      <w:lvlJc w:val="left"/>
      <w:pPr>
        <w:ind w:left="1358" w:hanging="360"/>
      </w:pPr>
      <w:rPr>
        <w:rFonts w:ascii="Symbol" w:hAnsi="Symbol" w:hint="default"/>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112" w15:restartNumberingAfterBreak="0">
    <w:nsid w:val="2FEC21E4"/>
    <w:multiLevelType w:val="hybridMultilevel"/>
    <w:tmpl w:val="CF60195A"/>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13" w15:restartNumberingAfterBreak="0">
    <w:nsid w:val="30E56C95"/>
    <w:multiLevelType w:val="hybridMultilevel"/>
    <w:tmpl w:val="3F00446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16477CA"/>
    <w:multiLevelType w:val="hybridMultilevel"/>
    <w:tmpl w:val="9DBE312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1FD63E0"/>
    <w:multiLevelType w:val="hybridMultilevel"/>
    <w:tmpl w:val="8350F202"/>
    <w:lvl w:ilvl="0" w:tplc="BDFE67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32121CA4"/>
    <w:multiLevelType w:val="hybridMultilevel"/>
    <w:tmpl w:val="DEC2440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24656B9"/>
    <w:multiLevelType w:val="hybridMultilevel"/>
    <w:tmpl w:val="A276F572"/>
    <w:lvl w:ilvl="0" w:tplc="A3A0D39C">
      <w:start w:val="1"/>
      <w:numFmt w:val="decimal"/>
      <w:lvlText w:val="%1)"/>
      <w:lvlJc w:val="left"/>
      <w:pPr>
        <w:ind w:left="720" w:hanging="360"/>
      </w:pPr>
      <w:rPr>
        <w:rFonts w:hint="default"/>
        <w:b/>
        <w:bCs/>
        <w:color w:val="auto"/>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FA68C8"/>
    <w:multiLevelType w:val="hybridMultilevel"/>
    <w:tmpl w:val="2084E942"/>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4055CCC"/>
    <w:multiLevelType w:val="hybridMultilevel"/>
    <w:tmpl w:val="7E9238EC"/>
    <w:lvl w:ilvl="0" w:tplc="8640E72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15:restartNumberingAfterBreak="0">
    <w:nsid w:val="34543342"/>
    <w:multiLevelType w:val="hybridMultilevel"/>
    <w:tmpl w:val="47E8FD1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4C813F7"/>
    <w:multiLevelType w:val="hybridMultilevel"/>
    <w:tmpl w:val="62C6B976"/>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5897E01"/>
    <w:multiLevelType w:val="hybridMultilevel"/>
    <w:tmpl w:val="5E8EEE4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70208FE"/>
    <w:multiLevelType w:val="hybridMultilevel"/>
    <w:tmpl w:val="40324C2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373B0D72"/>
    <w:multiLevelType w:val="multilevel"/>
    <w:tmpl w:val="0276AE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6" w15:restartNumberingAfterBreak="0">
    <w:nsid w:val="37B42E2A"/>
    <w:multiLevelType w:val="hybridMultilevel"/>
    <w:tmpl w:val="4D6ED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38926F0F"/>
    <w:multiLevelType w:val="hybridMultilevel"/>
    <w:tmpl w:val="CFFCAFCA"/>
    <w:lvl w:ilvl="0" w:tplc="8640E722">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28" w15:restartNumberingAfterBreak="0">
    <w:nsid w:val="39BE7C5C"/>
    <w:multiLevelType w:val="hybridMultilevel"/>
    <w:tmpl w:val="E9B67EA6"/>
    <w:lvl w:ilvl="0" w:tplc="1BC47FFC">
      <w:start w:val="1"/>
      <w:numFmt w:val="bullet"/>
      <w:lvlText w:val=""/>
      <w:lvlJc w:val="left"/>
      <w:pPr>
        <w:ind w:left="2256" w:hanging="360"/>
      </w:pPr>
      <w:rPr>
        <w:rFonts w:ascii="Symbol" w:hAnsi="Symbol" w:hint="default"/>
      </w:rPr>
    </w:lvl>
    <w:lvl w:ilvl="1" w:tplc="FFFFFFFF">
      <w:start w:val="1"/>
      <w:numFmt w:val="bullet"/>
      <w:lvlText w:val="o"/>
      <w:lvlJc w:val="left"/>
      <w:pPr>
        <w:ind w:left="2976" w:hanging="360"/>
      </w:pPr>
      <w:rPr>
        <w:rFonts w:ascii="Courier New" w:hAnsi="Courier New" w:cs="Courier New" w:hint="default"/>
      </w:rPr>
    </w:lvl>
    <w:lvl w:ilvl="2" w:tplc="FFFFFFFF">
      <w:start w:val="1"/>
      <w:numFmt w:val="bullet"/>
      <w:lvlText w:val=""/>
      <w:lvlJc w:val="left"/>
      <w:pPr>
        <w:ind w:left="3696" w:hanging="360"/>
      </w:pPr>
      <w:rPr>
        <w:rFonts w:ascii="Wingdings" w:hAnsi="Wingdings" w:hint="default"/>
      </w:rPr>
    </w:lvl>
    <w:lvl w:ilvl="3" w:tplc="FFFFFFFF">
      <w:start w:val="1"/>
      <w:numFmt w:val="bullet"/>
      <w:lvlText w:val=""/>
      <w:lvlJc w:val="left"/>
      <w:pPr>
        <w:ind w:left="4416" w:hanging="360"/>
      </w:pPr>
      <w:rPr>
        <w:rFonts w:ascii="Symbol" w:hAnsi="Symbol" w:hint="default"/>
      </w:rPr>
    </w:lvl>
    <w:lvl w:ilvl="4" w:tplc="FFFFFFFF">
      <w:start w:val="1"/>
      <w:numFmt w:val="bullet"/>
      <w:lvlText w:val="o"/>
      <w:lvlJc w:val="left"/>
      <w:pPr>
        <w:ind w:left="5136" w:hanging="360"/>
      </w:pPr>
      <w:rPr>
        <w:rFonts w:ascii="Courier New" w:hAnsi="Courier New" w:cs="Courier New" w:hint="default"/>
      </w:rPr>
    </w:lvl>
    <w:lvl w:ilvl="5" w:tplc="FFFFFFFF">
      <w:start w:val="1"/>
      <w:numFmt w:val="bullet"/>
      <w:lvlText w:val=""/>
      <w:lvlJc w:val="left"/>
      <w:pPr>
        <w:ind w:left="5856" w:hanging="360"/>
      </w:pPr>
      <w:rPr>
        <w:rFonts w:ascii="Wingdings" w:hAnsi="Wingdings" w:hint="default"/>
      </w:rPr>
    </w:lvl>
    <w:lvl w:ilvl="6" w:tplc="FFFFFFFF">
      <w:start w:val="1"/>
      <w:numFmt w:val="bullet"/>
      <w:lvlText w:val=""/>
      <w:lvlJc w:val="left"/>
      <w:pPr>
        <w:ind w:left="6576" w:hanging="360"/>
      </w:pPr>
      <w:rPr>
        <w:rFonts w:ascii="Symbol" w:hAnsi="Symbol" w:hint="default"/>
      </w:rPr>
    </w:lvl>
    <w:lvl w:ilvl="7" w:tplc="FFFFFFFF">
      <w:start w:val="1"/>
      <w:numFmt w:val="bullet"/>
      <w:lvlText w:val="o"/>
      <w:lvlJc w:val="left"/>
      <w:pPr>
        <w:ind w:left="7296" w:hanging="360"/>
      </w:pPr>
      <w:rPr>
        <w:rFonts w:ascii="Courier New" w:hAnsi="Courier New" w:cs="Courier New" w:hint="default"/>
      </w:rPr>
    </w:lvl>
    <w:lvl w:ilvl="8" w:tplc="FFFFFFFF">
      <w:start w:val="1"/>
      <w:numFmt w:val="bullet"/>
      <w:lvlText w:val=""/>
      <w:lvlJc w:val="left"/>
      <w:pPr>
        <w:ind w:left="8016" w:hanging="360"/>
      </w:pPr>
      <w:rPr>
        <w:rFonts w:ascii="Wingdings" w:hAnsi="Wingdings" w:hint="default"/>
      </w:rPr>
    </w:lvl>
  </w:abstractNum>
  <w:abstractNum w:abstractNumId="129" w15:restartNumberingAfterBreak="0">
    <w:nsid w:val="3A0A51C2"/>
    <w:multiLevelType w:val="hybridMultilevel"/>
    <w:tmpl w:val="679A0686"/>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A424453"/>
    <w:multiLevelType w:val="hybridMultilevel"/>
    <w:tmpl w:val="A4A6E90A"/>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A4B20CC"/>
    <w:multiLevelType w:val="hybridMultilevel"/>
    <w:tmpl w:val="B53A152C"/>
    <w:lvl w:ilvl="0" w:tplc="CB52991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B305833"/>
    <w:multiLevelType w:val="hybridMultilevel"/>
    <w:tmpl w:val="3A008DAE"/>
    <w:lvl w:ilvl="0" w:tplc="1BC47FF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3" w15:restartNumberingAfterBreak="0">
    <w:nsid w:val="3C107822"/>
    <w:multiLevelType w:val="hybridMultilevel"/>
    <w:tmpl w:val="F1667D4A"/>
    <w:lvl w:ilvl="0" w:tplc="BDFE6776">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134" w15:restartNumberingAfterBreak="0">
    <w:nsid w:val="3C3B745B"/>
    <w:multiLevelType w:val="hybridMultilevel"/>
    <w:tmpl w:val="303CF8C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C403171"/>
    <w:multiLevelType w:val="hybridMultilevel"/>
    <w:tmpl w:val="D0886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D093EB5"/>
    <w:multiLevelType w:val="hybridMultilevel"/>
    <w:tmpl w:val="C130D8F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D192465"/>
    <w:multiLevelType w:val="hybridMultilevel"/>
    <w:tmpl w:val="BD3AEAF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F8B09EC"/>
    <w:multiLevelType w:val="hybridMultilevel"/>
    <w:tmpl w:val="2F646CB2"/>
    <w:lvl w:ilvl="0" w:tplc="59E0471A">
      <w:start w:val="1"/>
      <w:numFmt w:val="decimal"/>
      <w:lvlText w:val="%1)"/>
      <w:lvlJc w:val="left"/>
      <w:pPr>
        <w:ind w:left="720" w:hanging="360"/>
      </w:pPr>
      <w:rPr>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0D600EB"/>
    <w:multiLevelType w:val="hybridMultilevel"/>
    <w:tmpl w:val="E4A651F0"/>
    <w:lvl w:ilvl="0" w:tplc="4AE8306A">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0" w15:restartNumberingAfterBreak="0">
    <w:nsid w:val="40F37017"/>
    <w:multiLevelType w:val="hybridMultilevel"/>
    <w:tmpl w:val="919202D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411D366C"/>
    <w:multiLevelType w:val="hybridMultilevel"/>
    <w:tmpl w:val="F7FC39C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14532F0"/>
    <w:multiLevelType w:val="multilevel"/>
    <w:tmpl w:val="24AE93E8"/>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lvl>
    <w:lvl w:ilvl="2">
      <w:start w:val="1"/>
      <w:numFmt w:val="decimal"/>
      <w:pStyle w:val="PunktgwnypoziomIII"/>
      <w:isLgl/>
      <w:lvlText w:val="%1.%2.%3."/>
      <w:lvlJc w:val="left"/>
      <w:pPr>
        <w:ind w:left="1080" w:hanging="720"/>
      </w:pPr>
    </w:lvl>
    <w:lvl w:ilvl="3">
      <w:start w:val="1"/>
      <w:numFmt w:val="decimal"/>
      <w:pStyle w:val="PunktgwnypoziomIVa"/>
      <w:isLgl/>
      <w:lvlText w:val="%1.%2.%3.%4."/>
      <w:lvlJc w:val="left"/>
      <w:pPr>
        <w:ind w:left="1080" w:hanging="720"/>
      </w:pPr>
    </w:lvl>
    <w:lvl w:ilvl="4">
      <w:start w:val="1"/>
      <w:numFmt w:val="decimal"/>
      <w:pStyle w:val="PunktgwnypoziomV"/>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3" w15:restartNumberingAfterBreak="0">
    <w:nsid w:val="41EB0C25"/>
    <w:multiLevelType w:val="hybridMultilevel"/>
    <w:tmpl w:val="26EC738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20E491D"/>
    <w:multiLevelType w:val="hybridMultilevel"/>
    <w:tmpl w:val="265C02A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2573DF8"/>
    <w:multiLevelType w:val="hybridMultilevel"/>
    <w:tmpl w:val="CB701F62"/>
    <w:lvl w:ilvl="0" w:tplc="5DF85B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3C822B0"/>
    <w:multiLevelType w:val="hybridMultilevel"/>
    <w:tmpl w:val="AF26E39C"/>
    <w:lvl w:ilvl="0" w:tplc="74426F6A">
      <w:start w:val="1"/>
      <w:numFmt w:val="upperRoman"/>
      <w:lvlText w:val="%1."/>
      <w:lvlJc w:val="left"/>
      <w:pPr>
        <w:ind w:left="1080" w:hanging="720"/>
      </w:pPr>
      <w:rPr>
        <w:rFonts w:cs="Times New Roman"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4081F2C"/>
    <w:multiLevelType w:val="hybridMultilevel"/>
    <w:tmpl w:val="F20074E0"/>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49" w15:restartNumberingAfterBreak="0">
    <w:nsid w:val="454945E2"/>
    <w:multiLevelType w:val="hybridMultilevel"/>
    <w:tmpl w:val="64DCC8EC"/>
    <w:lvl w:ilvl="0" w:tplc="8640E722">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cs="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cs="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cs="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150" w15:restartNumberingAfterBreak="0">
    <w:nsid w:val="45AD396E"/>
    <w:multiLevelType w:val="hybridMultilevel"/>
    <w:tmpl w:val="02DE59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4662635D"/>
    <w:multiLevelType w:val="hybridMultilevel"/>
    <w:tmpl w:val="F8F6AB8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2" w15:restartNumberingAfterBreak="0">
    <w:nsid w:val="468C330A"/>
    <w:multiLevelType w:val="hybridMultilevel"/>
    <w:tmpl w:val="72F49CD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7AB3EDB"/>
    <w:multiLevelType w:val="hybridMultilevel"/>
    <w:tmpl w:val="30BC1EC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F06B7"/>
    <w:multiLevelType w:val="hybridMultilevel"/>
    <w:tmpl w:val="76BC9AD2"/>
    <w:lvl w:ilvl="0" w:tplc="BF98C0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9F208C2"/>
    <w:multiLevelType w:val="hybridMultilevel"/>
    <w:tmpl w:val="09A8C6B6"/>
    <w:lvl w:ilvl="0" w:tplc="04150019">
      <w:start w:val="1"/>
      <w:numFmt w:val="lowerLetter"/>
      <w:lvlText w:val="%1."/>
      <w:lvlJc w:val="left"/>
      <w:pPr>
        <w:ind w:left="3420" w:hanging="360"/>
      </w:pPr>
    </w:lvl>
    <w:lvl w:ilvl="1" w:tplc="04150019">
      <w:start w:val="1"/>
      <w:numFmt w:val="lowerLetter"/>
      <w:lvlText w:val="%2."/>
      <w:lvlJc w:val="left"/>
      <w:pPr>
        <w:ind w:left="4140" w:hanging="360"/>
      </w:pPr>
    </w:lvl>
    <w:lvl w:ilvl="2" w:tplc="0415001B">
      <w:start w:val="1"/>
      <w:numFmt w:val="lowerRoman"/>
      <w:lvlText w:val="%3."/>
      <w:lvlJc w:val="right"/>
      <w:pPr>
        <w:ind w:left="4860" w:hanging="180"/>
      </w:pPr>
    </w:lvl>
    <w:lvl w:ilvl="3" w:tplc="0415000F">
      <w:start w:val="1"/>
      <w:numFmt w:val="decimal"/>
      <w:lvlText w:val="%4."/>
      <w:lvlJc w:val="left"/>
      <w:pPr>
        <w:ind w:left="5580" w:hanging="360"/>
      </w:pPr>
    </w:lvl>
    <w:lvl w:ilvl="4" w:tplc="04150019">
      <w:start w:val="1"/>
      <w:numFmt w:val="lowerLetter"/>
      <w:lvlText w:val="%5."/>
      <w:lvlJc w:val="left"/>
      <w:pPr>
        <w:ind w:left="6300" w:hanging="360"/>
      </w:pPr>
    </w:lvl>
    <w:lvl w:ilvl="5" w:tplc="0415001B">
      <w:start w:val="1"/>
      <w:numFmt w:val="lowerRoman"/>
      <w:lvlText w:val="%6."/>
      <w:lvlJc w:val="right"/>
      <w:pPr>
        <w:ind w:left="7020" w:hanging="180"/>
      </w:pPr>
    </w:lvl>
    <w:lvl w:ilvl="6" w:tplc="0415000F">
      <w:start w:val="1"/>
      <w:numFmt w:val="decimal"/>
      <w:lvlText w:val="%7."/>
      <w:lvlJc w:val="left"/>
      <w:pPr>
        <w:ind w:left="7740" w:hanging="360"/>
      </w:pPr>
    </w:lvl>
    <w:lvl w:ilvl="7" w:tplc="04150019">
      <w:start w:val="1"/>
      <w:numFmt w:val="lowerLetter"/>
      <w:lvlText w:val="%8."/>
      <w:lvlJc w:val="left"/>
      <w:pPr>
        <w:ind w:left="8460" w:hanging="360"/>
      </w:pPr>
    </w:lvl>
    <w:lvl w:ilvl="8" w:tplc="0415001B">
      <w:start w:val="1"/>
      <w:numFmt w:val="lowerRoman"/>
      <w:lvlText w:val="%9."/>
      <w:lvlJc w:val="right"/>
      <w:pPr>
        <w:ind w:left="9180" w:hanging="180"/>
      </w:pPr>
    </w:lvl>
  </w:abstractNum>
  <w:abstractNum w:abstractNumId="156" w15:restartNumberingAfterBreak="0">
    <w:nsid w:val="4AB120C1"/>
    <w:multiLevelType w:val="hybridMultilevel"/>
    <w:tmpl w:val="89D40994"/>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B164AAD"/>
    <w:multiLevelType w:val="hybridMultilevel"/>
    <w:tmpl w:val="02DE5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B170191"/>
    <w:multiLevelType w:val="hybridMultilevel"/>
    <w:tmpl w:val="475038DC"/>
    <w:lvl w:ilvl="0" w:tplc="382404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B5A7895"/>
    <w:multiLevelType w:val="hybridMultilevel"/>
    <w:tmpl w:val="67DAA4C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C3D06A3"/>
    <w:multiLevelType w:val="hybridMultilevel"/>
    <w:tmpl w:val="D52CA0EA"/>
    <w:lvl w:ilvl="0" w:tplc="5914BEAE">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1" w15:restartNumberingAfterBreak="0">
    <w:nsid w:val="4C5C2937"/>
    <w:multiLevelType w:val="hybridMultilevel"/>
    <w:tmpl w:val="8626D610"/>
    <w:lvl w:ilvl="0" w:tplc="1BC47FFC">
      <w:start w:val="1"/>
      <w:numFmt w:val="bullet"/>
      <w:lvlText w:val=""/>
      <w:lvlJc w:val="left"/>
      <w:pPr>
        <w:ind w:left="1157" w:hanging="360"/>
      </w:pPr>
      <w:rPr>
        <w:rFonts w:ascii="Symbol" w:hAnsi="Symbol"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162" w15:restartNumberingAfterBreak="0">
    <w:nsid w:val="4E735C89"/>
    <w:multiLevelType w:val="hybridMultilevel"/>
    <w:tmpl w:val="C2085740"/>
    <w:lvl w:ilvl="0" w:tplc="AC40962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63" w15:restartNumberingAfterBreak="0">
    <w:nsid w:val="4EE27470"/>
    <w:multiLevelType w:val="hybridMultilevel"/>
    <w:tmpl w:val="5B0667B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F912648"/>
    <w:multiLevelType w:val="hybridMultilevel"/>
    <w:tmpl w:val="B548311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FAD7322"/>
    <w:multiLevelType w:val="hybridMultilevel"/>
    <w:tmpl w:val="58D2C6D8"/>
    <w:lvl w:ilvl="0" w:tplc="F5C2C53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0407770"/>
    <w:multiLevelType w:val="hybridMultilevel"/>
    <w:tmpl w:val="CDD882A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0E94167"/>
    <w:multiLevelType w:val="hybridMultilevel"/>
    <w:tmpl w:val="7A7677F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0FB791B"/>
    <w:multiLevelType w:val="hybridMultilevel"/>
    <w:tmpl w:val="99E2E24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1347B28"/>
    <w:multiLevelType w:val="hybridMultilevel"/>
    <w:tmpl w:val="F070B2F2"/>
    <w:lvl w:ilvl="0" w:tplc="8640E722">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70" w15:restartNumberingAfterBreak="0">
    <w:nsid w:val="51E33D9F"/>
    <w:multiLevelType w:val="singleLevel"/>
    <w:tmpl w:val="2FC609CE"/>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52FA7B13"/>
    <w:multiLevelType w:val="hybridMultilevel"/>
    <w:tmpl w:val="6298B84A"/>
    <w:lvl w:ilvl="0" w:tplc="1BC47FFC">
      <w:start w:val="1"/>
      <w:numFmt w:val="bullet"/>
      <w:lvlText w:val=""/>
      <w:lvlJc w:val="left"/>
      <w:pPr>
        <w:ind w:left="789" w:hanging="360"/>
      </w:pPr>
      <w:rPr>
        <w:rFonts w:ascii="Symbol" w:hAnsi="Symbol" w:hint="default"/>
      </w:rPr>
    </w:lvl>
    <w:lvl w:ilvl="1" w:tplc="FFFFFFFF">
      <w:start w:val="1"/>
      <w:numFmt w:val="bullet"/>
      <w:lvlText w:val="o"/>
      <w:lvlJc w:val="left"/>
      <w:pPr>
        <w:ind w:left="1509" w:hanging="360"/>
      </w:pPr>
      <w:rPr>
        <w:rFonts w:ascii="Courier New" w:hAnsi="Courier New" w:cs="Courier New" w:hint="default"/>
      </w:rPr>
    </w:lvl>
    <w:lvl w:ilvl="2" w:tplc="FFFFFFFF">
      <w:start w:val="1"/>
      <w:numFmt w:val="bullet"/>
      <w:lvlText w:val=""/>
      <w:lvlJc w:val="left"/>
      <w:pPr>
        <w:ind w:left="2229" w:hanging="360"/>
      </w:pPr>
      <w:rPr>
        <w:rFonts w:ascii="Wingdings" w:hAnsi="Wingdings" w:hint="default"/>
      </w:rPr>
    </w:lvl>
    <w:lvl w:ilvl="3" w:tplc="FFFFFFFF">
      <w:start w:val="1"/>
      <w:numFmt w:val="bullet"/>
      <w:lvlText w:val=""/>
      <w:lvlJc w:val="left"/>
      <w:pPr>
        <w:ind w:left="2949" w:hanging="360"/>
      </w:pPr>
      <w:rPr>
        <w:rFonts w:ascii="Symbol" w:hAnsi="Symbol" w:hint="default"/>
      </w:rPr>
    </w:lvl>
    <w:lvl w:ilvl="4" w:tplc="FFFFFFFF">
      <w:start w:val="1"/>
      <w:numFmt w:val="bullet"/>
      <w:lvlText w:val="o"/>
      <w:lvlJc w:val="left"/>
      <w:pPr>
        <w:ind w:left="3669" w:hanging="360"/>
      </w:pPr>
      <w:rPr>
        <w:rFonts w:ascii="Courier New" w:hAnsi="Courier New" w:cs="Courier New" w:hint="default"/>
      </w:rPr>
    </w:lvl>
    <w:lvl w:ilvl="5" w:tplc="FFFFFFFF">
      <w:start w:val="1"/>
      <w:numFmt w:val="bullet"/>
      <w:lvlText w:val=""/>
      <w:lvlJc w:val="left"/>
      <w:pPr>
        <w:ind w:left="4389" w:hanging="360"/>
      </w:pPr>
      <w:rPr>
        <w:rFonts w:ascii="Wingdings" w:hAnsi="Wingdings" w:hint="default"/>
      </w:rPr>
    </w:lvl>
    <w:lvl w:ilvl="6" w:tplc="FFFFFFFF">
      <w:start w:val="1"/>
      <w:numFmt w:val="bullet"/>
      <w:lvlText w:val=""/>
      <w:lvlJc w:val="left"/>
      <w:pPr>
        <w:ind w:left="5109" w:hanging="360"/>
      </w:pPr>
      <w:rPr>
        <w:rFonts w:ascii="Symbol" w:hAnsi="Symbol" w:hint="default"/>
      </w:rPr>
    </w:lvl>
    <w:lvl w:ilvl="7" w:tplc="FFFFFFFF">
      <w:start w:val="1"/>
      <w:numFmt w:val="bullet"/>
      <w:lvlText w:val="o"/>
      <w:lvlJc w:val="left"/>
      <w:pPr>
        <w:ind w:left="5829" w:hanging="360"/>
      </w:pPr>
      <w:rPr>
        <w:rFonts w:ascii="Courier New" w:hAnsi="Courier New" w:cs="Courier New" w:hint="default"/>
      </w:rPr>
    </w:lvl>
    <w:lvl w:ilvl="8" w:tplc="FFFFFFFF">
      <w:start w:val="1"/>
      <w:numFmt w:val="bullet"/>
      <w:lvlText w:val=""/>
      <w:lvlJc w:val="left"/>
      <w:pPr>
        <w:ind w:left="6549" w:hanging="360"/>
      </w:pPr>
      <w:rPr>
        <w:rFonts w:ascii="Wingdings" w:hAnsi="Wingdings" w:hint="default"/>
      </w:rPr>
    </w:lvl>
  </w:abstractNum>
  <w:abstractNum w:abstractNumId="172" w15:restartNumberingAfterBreak="0">
    <w:nsid w:val="53151E76"/>
    <w:multiLevelType w:val="hybridMultilevel"/>
    <w:tmpl w:val="C2E2F73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53570795"/>
    <w:multiLevelType w:val="hybridMultilevel"/>
    <w:tmpl w:val="D46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3D7240A"/>
    <w:multiLevelType w:val="hybridMultilevel"/>
    <w:tmpl w:val="615220B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4324F41"/>
    <w:multiLevelType w:val="hybridMultilevel"/>
    <w:tmpl w:val="21B0CBAA"/>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54DA6FE7"/>
    <w:multiLevelType w:val="hybridMultilevel"/>
    <w:tmpl w:val="78B41B3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5697624"/>
    <w:multiLevelType w:val="hybridMultilevel"/>
    <w:tmpl w:val="4EE8753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5AE3CB7"/>
    <w:multiLevelType w:val="hybridMultilevel"/>
    <w:tmpl w:val="D1DEE0CE"/>
    <w:lvl w:ilvl="0" w:tplc="1BC47F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9" w15:restartNumberingAfterBreak="0">
    <w:nsid w:val="55CD7295"/>
    <w:multiLevelType w:val="hybridMultilevel"/>
    <w:tmpl w:val="0AE2BE8C"/>
    <w:lvl w:ilvl="0" w:tplc="C17A10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0"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6B35D64"/>
    <w:multiLevelType w:val="hybridMultilevel"/>
    <w:tmpl w:val="A91E7340"/>
    <w:lvl w:ilvl="0" w:tplc="1BC47FF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56D909DA"/>
    <w:multiLevelType w:val="hybridMultilevel"/>
    <w:tmpl w:val="A4FCC0A6"/>
    <w:lvl w:ilvl="0" w:tplc="AEB6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70C3F80"/>
    <w:multiLevelType w:val="multilevel"/>
    <w:tmpl w:val="311088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4" w15:restartNumberingAfterBreak="0">
    <w:nsid w:val="58074A00"/>
    <w:multiLevelType w:val="hybridMultilevel"/>
    <w:tmpl w:val="DFB26D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869076C"/>
    <w:multiLevelType w:val="hybridMultilevel"/>
    <w:tmpl w:val="B99C4C1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59054ADD"/>
    <w:multiLevelType w:val="hybridMultilevel"/>
    <w:tmpl w:val="6B96EB2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9613808"/>
    <w:multiLevelType w:val="hybridMultilevel"/>
    <w:tmpl w:val="7E18EEBE"/>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59752763"/>
    <w:multiLevelType w:val="hybridMultilevel"/>
    <w:tmpl w:val="8592AE00"/>
    <w:lvl w:ilvl="0" w:tplc="BDFE6776">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89" w15:restartNumberingAfterBreak="0">
    <w:nsid w:val="59EA361B"/>
    <w:multiLevelType w:val="hybridMultilevel"/>
    <w:tmpl w:val="D734A09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A4E2787"/>
    <w:multiLevelType w:val="hybridMultilevel"/>
    <w:tmpl w:val="411C37E6"/>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AC571E4"/>
    <w:multiLevelType w:val="hybridMultilevel"/>
    <w:tmpl w:val="ECBEBD66"/>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C917DA8"/>
    <w:multiLevelType w:val="hybridMultilevel"/>
    <w:tmpl w:val="DDB6542C"/>
    <w:lvl w:ilvl="0" w:tplc="8640E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3" w15:restartNumberingAfterBreak="0">
    <w:nsid w:val="5CF03C78"/>
    <w:multiLevelType w:val="hybridMultilevel"/>
    <w:tmpl w:val="1A0CB790"/>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D1A7CE1"/>
    <w:multiLevelType w:val="hybridMultilevel"/>
    <w:tmpl w:val="4626932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D9742EB"/>
    <w:multiLevelType w:val="hybridMultilevel"/>
    <w:tmpl w:val="F86A935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DD61DE0"/>
    <w:multiLevelType w:val="hybridMultilevel"/>
    <w:tmpl w:val="7D50FCC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E8B3529"/>
    <w:multiLevelType w:val="hybridMultilevel"/>
    <w:tmpl w:val="329E49D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FAD3C6E"/>
    <w:multiLevelType w:val="hybridMultilevel"/>
    <w:tmpl w:val="FA24DC02"/>
    <w:lvl w:ilvl="0" w:tplc="7E260B6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9" w15:restartNumberingAfterBreak="0">
    <w:nsid w:val="60457D62"/>
    <w:multiLevelType w:val="hybridMultilevel"/>
    <w:tmpl w:val="B8A4F10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60BC5B3B"/>
    <w:multiLevelType w:val="hybridMultilevel"/>
    <w:tmpl w:val="998E7184"/>
    <w:lvl w:ilvl="0" w:tplc="6124152E">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10D74B7"/>
    <w:multiLevelType w:val="hybridMultilevel"/>
    <w:tmpl w:val="B48A81A4"/>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1913B91"/>
    <w:multiLevelType w:val="hybridMultilevel"/>
    <w:tmpl w:val="2C485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1A13344"/>
    <w:multiLevelType w:val="hybridMultilevel"/>
    <w:tmpl w:val="A216D2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1F9524F"/>
    <w:multiLevelType w:val="hybridMultilevel"/>
    <w:tmpl w:val="B694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208076E"/>
    <w:multiLevelType w:val="hybridMultilevel"/>
    <w:tmpl w:val="7FA8BA1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2645C99"/>
    <w:multiLevelType w:val="hybridMultilevel"/>
    <w:tmpl w:val="603EB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34C38B0"/>
    <w:multiLevelType w:val="hybridMultilevel"/>
    <w:tmpl w:val="943A0FDA"/>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63520039"/>
    <w:multiLevelType w:val="hybridMultilevel"/>
    <w:tmpl w:val="8E7A52A6"/>
    <w:lvl w:ilvl="0" w:tplc="BDFE6776">
      <w:start w:val="1"/>
      <w:numFmt w:val="bullet"/>
      <w:lvlText w:val=""/>
      <w:lvlJc w:val="left"/>
      <w:pPr>
        <w:ind w:left="2256" w:hanging="360"/>
      </w:pPr>
      <w:rPr>
        <w:rFonts w:ascii="Symbol" w:hAnsi="Symbol" w:hint="default"/>
      </w:rPr>
    </w:lvl>
    <w:lvl w:ilvl="1" w:tplc="04150003">
      <w:start w:val="1"/>
      <w:numFmt w:val="bullet"/>
      <w:lvlText w:val="o"/>
      <w:lvlJc w:val="left"/>
      <w:pPr>
        <w:ind w:left="2976" w:hanging="360"/>
      </w:pPr>
      <w:rPr>
        <w:rFonts w:ascii="Courier New" w:hAnsi="Courier New" w:cs="Courier New" w:hint="default"/>
      </w:rPr>
    </w:lvl>
    <w:lvl w:ilvl="2" w:tplc="04150005">
      <w:start w:val="1"/>
      <w:numFmt w:val="bullet"/>
      <w:lvlText w:val=""/>
      <w:lvlJc w:val="left"/>
      <w:pPr>
        <w:ind w:left="3696" w:hanging="360"/>
      </w:pPr>
      <w:rPr>
        <w:rFonts w:ascii="Wingdings" w:hAnsi="Wingdings" w:hint="default"/>
      </w:rPr>
    </w:lvl>
    <w:lvl w:ilvl="3" w:tplc="04150001">
      <w:start w:val="1"/>
      <w:numFmt w:val="bullet"/>
      <w:lvlText w:val=""/>
      <w:lvlJc w:val="left"/>
      <w:pPr>
        <w:ind w:left="4416" w:hanging="360"/>
      </w:pPr>
      <w:rPr>
        <w:rFonts w:ascii="Symbol" w:hAnsi="Symbol" w:hint="default"/>
      </w:rPr>
    </w:lvl>
    <w:lvl w:ilvl="4" w:tplc="04150003">
      <w:start w:val="1"/>
      <w:numFmt w:val="bullet"/>
      <w:lvlText w:val="o"/>
      <w:lvlJc w:val="left"/>
      <w:pPr>
        <w:ind w:left="5136" w:hanging="360"/>
      </w:pPr>
      <w:rPr>
        <w:rFonts w:ascii="Courier New" w:hAnsi="Courier New" w:cs="Courier New" w:hint="default"/>
      </w:rPr>
    </w:lvl>
    <w:lvl w:ilvl="5" w:tplc="04150005">
      <w:start w:val="1"/>
      <w:numFmt w:val="bullet"/>
      <w:lvlText w:val=""/>
      <w:lvlJc w:val="left"/>
      <w:pPr>
        <w:ind w:left="5856" w:hanging="360"/>
      </w:pPr>
      <w:rPr>
        <w:rFonts w:ascii="Wingdings" w:hAnsi="Wingdings" w:hint="default"/>
      </w:rPr>
    </w:lvl>
    <w:lvl w:ilvl="6" w:tplc="04150001">
      <w:start w:val="1"/>
      <w:numFmt w:val="bullet"/>
      <w:lvlText w:val=""/>
      <w:lvlJc w:val="left"/>
      <w:pPr>
        <w:ind w:left="6576" w:hanging="360"/>
      </w:pPr>
      <w:rPr>
        <w:rFonts w:ascii="Symbol" w:hAnsi="Symbol" w:hint="default"/>
      </w:rPr>
    </w:lvl>
    <w:lvl w:ilvl="7" w:tplc="04150003">
      <w:start w:val="1"/>
      <w:numFmt w:val="bullet"/>
      <w:lvlText w:val="o"/>
      <w:lvlJc w:val="left"/>
      <w:pPr>
        <w:ind w:left="7296" w:hanging="360"/>
      </w:pPr>
      <w:rPr>
        <w:rFonts w:ascii="Courier New" w:hAnsi="Courier New" w:cs="Courier New" w:hint="default"/>
      </w:rPr>
    </w:lvl>
    <w:lvl w:ilvl="8" w:tplc="04150005">
      <w:start w:val="1"/>
      <w:numFmt w:val="bullet"/>
      <w:lvlText w:val=""/>
      <w:lvlJc w:val="left"/>
      <w:pPr>
        <w:ind w:left="8016" w:hanging="360"/>
      </w:pPr>
      <w:rPr>
        <w:rFonts w:ascii="Wingdings" w:hAnsi="Wingdings" w:hint="default"/>
      </w:rPr>
    </w:lvl>
  </w:abstractNum>
  <w:abstractNum w:abstractNumId="209" w15:restartNumberingAfterBreak="0">
    <w:nsid w:val="6355787A"/>
    <w:multiLevelType w:val="hybridMultilevel"/>
    <w:tmpl w:val="7B9E00C8"/>
    <w:lvl w:ilvl="0" w:tplc="C17A10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0" w15:restartNumberingAfterBreak="0">
    <w:nsid w:val="638E011C"/>
    <w:multiLevelType w:val="hybridMultilevel"/>
    <w:tmpl w:val="6A9C4378"/>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4612D5F"/>
    <w:multiLevelType w:val="hybridMultilevel"/>
    <w:tmpl w:val="832CC88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64E91BA0"/>
    <w:multiLevelType w:val="hybridMultilevel"/>
    <w:tmpl w:val="1DF47CDE"/>
    <w:lvl w:ilvl="0" w:tplc="29E8206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3" w15:restartNumberingAfterBreak="0">
    <w:nsid w:val="66494906"/>
    <w:multiLevelType w:val="hybridMultilevel"/>
    <w:tmpl w:val="5FC8137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6667447D"/>
    <w:multiLevelType w:val="hybridMultilevel"/>
    <w:tmpl w:val="64FEC8F2"/>
    <w:lvl w:ilvl="0" w:tplc="0415000F">
      <w:start w:val="1"/>
      <w:numFmt w:val="decimal"/>
      <w:lvlText w:val="%1."/>
      <w:lvlJc w:val="left"/>
      <w:pPr>
        <w:ind w:left="360" w:hanging="360"/>
      </w:p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15" w15:restartNumberingAfterBreak="0">
    <w:nsid w:val="67C82843"/>
    <w:multiLevelType w:val="hybridMultilevel"/>
    <w:tmpl w:val="6C08D84A"/>
    <w:lvl w:ilvl="0" w:tplc="04150003">
      <w:numFmt w:val="bullet"/>
      <w:lvlText w:val="-"/>
      <w:lvlJc w:val="left"/>
      <w:pPr>
        <w:ind w:left="773" w:hanging="360"/>
      </w:pPr>
      <w:rPr>
        <w:rFonts w:ascii="Times New Roman" w:eastAsia="Times New Roman" w:hAnsi="Times New Roman" w:cs="Times New Roman"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16" w15:restartNumberingAfterBreak="0">
    <w:nsid w:val="67C82A7E"/>
    <w:multiLevelType w:val="hybridMultilevel"/>
    <w:tmpl w:val="AB8CC4DA"/>
    <w:lvl w:ilvl="0" w:tplc="C17A10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7" w15:restartNumberingAfterBreak="0">
    <w:nsid w:val="6805458D"/>
    <w:multiLevelType w:val="hybridMultilevel"/>
    <w:tmpl w:val="C3AC436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8D33D63"/>
    <w:multiLevelType w:val="hybridMultilevel"/>
    <w:tmpl w:val="7DB4E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945416E"/>
    <w:multiLevelType w:val="hybridMultilevel"/>
    <w:tmpl w:val="BD8C2D04"/>
    <w:lvl w:ilvl="0" w:tplc="AAA4F7D6">
      <w:start w:val="1"/>
      <w:numFmt w:val="bullet"/>
      <w:lvlText w:val=""/>
      <w:lvlJc w:val="left"/>
      <w:pPr>
        <w:ind w:left="2847" w:hanging="360"/>
      </w:pPr>
      <w:rPr>
        <w:rFonts w:ascii="Symbol" w:hAnsi="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start w:val="1"/>
      <w:numFmt w:val="bullet"/>
      <w:lvlText w:val="o"/>
      <w:lvlJc w:val="left"/>
      <w:pPr>
        <w:ind w:left="7887" w:hanging="360"/>
      </w:pPr>
      <w:rPr>
        <w:rFonts w:ascii="Courier New" w:hAnsi="Courier New" w:cs="Courier New" w:hint="default"/>
      </w:rPr>
    </w:lvl>
    <w:lvl w:ilvl="8" w:tplc="04150005">
      <w:start w:val="1"/>
      <w:numFmt w:val="bullet"/>
      <w:lvlText w:val=""/>
      <w:lvlJc w:val="left"/>
      <w:pPr>
        <w:ind w:left="8607" w:hanging="360"/>
      </w:pPr>
      <w:rPr>
        <w:rFonts w:ascii="Wingdings" w:hAnsi="Wingdings" w:hint="default"/>
      </w:rPr>
    </w:lvl>
  </w:abstractNum>
  <w:abstractNum w:abstractNumId="220" w15:restartNumberingAfterBreak="0">
    <w:nsid w:val="69455CCC"/>
    <w:multiLevelType w:val="hybridMultilevel"/>
    <w:tmpl w:val="88ACCD5C"/>
    <w:lvl w:ilvl="0" w:tplc="8640E72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21" w15:restartNumberingAfterBreak="0">
    <w:nsid w:val="6A045DA5"/>
    <w:multiLevelType w:val="hybridMultilevel"/>
    <w:tmpl w:val="76C6085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6AA1000D"/>
    <w:multiLevelType w:val="hybridMultilevel"/>
    <w:tmpl w:val="BE764D82"/>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78346C"/>
    <w:multiLevelType w:val="hybridMultilevel"/>
    <w:tmpl w:val="C5A0235A"/>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B7A6A0B"/>
    <w:multiLevelType w:val="hybridMultilevel"/>
    <w:tmpl w:val="EC1ED94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C09578A"/>
    <w:multiLevelType w:val="hybridMultilevel"/>
    <w:tmpl w:val="084225C6"/>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26" w15:restartNumberingAfterBreak="0">
    <w:nsid w:val="6DC15239"/>
    <w:multiLevelType w:val="hybridMultilevel"/>
    <w:tmpl w:val="11E8722A"/>
    <w:lvl w:ilvl="0" w:tplc="260AC920">
      <w:start w:val="1"/>
      <w:numFmt w:val="bullet"/>
      <w:lvlText w:val=""/>
      <w:lvlJc w:val="left"/>
      <w:pPr>
        <w:ind w:left="720" w:hanging="360"/>
      </w:pPr>
      <w:rPr>
        <w:rFonts w:ascii="Symbol" w:hAnsi="Symbol" w:hint="default"/>
      </w:rPr>
    </w:lvl>
    <w:lvl w:ilvl="1" w:tplc="1BC47FF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E033010"/>
    <w:multiLevelType w:val="hybridMultilevel"/>
    <w:tmpl w:val="1292D33C"/>
    <w:lvl w:ilvl="0" w:tplc="2AD23BCC">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EAE4E59"/>
    <w:multiLevelType w:val="hybridMultilevel"/>
    <w:tmpl w:val="5952F2F2"/>
    <w:lvl w:ilvl="0" w:tplc="1BC47FFC">
      <w:start w:val="1"/>
      <w:numFmt w:val="bullet"/>
      <w:lvlText w:val=""/>
      <w:lvlJc w:val="left"/>
      <w:pPr>
        <w:ind w:left="782" w:hanging="360"/>
      </w:pPr>
      <w:rPr>
        <w:rFonts w:ascii="Symbol" w:hAnsi="Symbol" w:hint="default"/>
      </w:rPr>
    </w:lvl>
    <w:lvl w:ilvl="1" w:tplc="FFFFFFFF" w:tentative="1">
      <w:start w:val="1"/>
      <w:numFmt w:val="bullet"/>
      <w:lvlText w:val="o"/>
      <w:lvlJc w:val="left"/>
      <w:pPr>
        <w:ind w:left="1502" w:hanging="360"/>
      </w:pPr>
      <w:rPr>
        <w:rFonts w:ascii="Courier New" w:hAnsi="Courier New" w:cs="Courier New" w:hint="default"/>
      </w:rPr>
    </w:lvl>
    <w:lvl w:ilvl="2" w:tplc="FFFFFFFF" w:tentative="1">
      <w:start w:val="1"/>
      <w:numFmt w:val="bullet"/>
      <w:lvlText w:val=""/>
      <w:lvlJc w:val="left"/>
      <w:pPr>
        <w:ind w:left="2222" w:hanging="360"/>
      </w:pPr>
      <w:rPr>
        <w:rFonts w:ascii="Wingdings" w:hAnsi="Wingdings" w:hint="default"/>
      </w:rPr>
    </w:lvl>
    <w:lvl w:ilvl="3" w:tplc="FFFFFFFF" w:tentative="1">
      <w:start w:val="1"/>
      <w:numFmt w:val="bullet"/>
      <w:lvlText w:val=""/>
      <w:lvlJc w:val="left"/>
      <w:pPr>
        <w:ind w:left="2942" w:hanging="360"/>
      </w:pPr>
      <w:rPr>
        <w:rFonts w:ascii="Symbol" w:hAnsi="Symbol" w:hint="default"/>
      </w:rPr>
    </w:lvl>
    <w:lvl w:ilvl="4" w:tplc="FFFFFFFF" w:tentative="1">
      <w:start w:val="1"/>
      <w:numFmt w:val="bullet"/>
      <w:lvlText w:val="o"/>
      <w:lvlJc w:val="left"/>
      <w:pPr>
        <w:ind w:left="3662" w:hanging="360"/>
      </w:pPr>
      <w:rPr>
        <w:rFonts w:ascii="Courier New" w:hAnsi="Courier New" w:cs="Courier New" w:hint="default"/>
      </w:rPr>
    </w:lvl>
    <w:lvl w:ilvl="5" w:tplc="FFFFFFFF" w:tentative="1">
      <w:start w:val="1"/>
      <w:numFmt w:val="bullet"/>
      <w:lvlText w:val=""/>
      <w:lvlJc w:val="left"/>
      <w:pPr>
        <w:ind w:left="4382" w:hanging="360"/>
      </w:pPr>
      <w:rPr>
        <w:rFonts w:ascii="Wingdings" w:hAnsi="Wingdings" w:hint="default"/>
      </w:rPr>
    </w:lvl>
    <w:lvl w:ilvl="6" w:tplc="FFFFFFFF" w:tentative="1">
      <w:start w:val="1"/>
      <w:numFmt w:val="bullet"/>
      <w:lvlText w:val=""/>
      <w:lvlJc w:val="left"/>
      <w:pPr>
        <w:ind w:left="5102" w:hanging="360"/>
      </w:pPr>
      <w:rPr>
        <w:rFonts w:ascii="Symbol" w:hAnsi="Symbol" w:hint="default"/>
      </w:rPr>
    </w:lvl>
    <w:lvl w:ilvl="7" w:tplc="FFFFFFFF" w:tentative="1">
      <w:start w:val="1"/>
      <w:numFmt w:val="bullet"/>
      <w:lvlText w:val="o"/>
      <w:lvlJc w:val="left"/>
      <w:pPr>
        <w:ind w:left="5822" w:hanging="360"/>
      </w:pPr>
      <w:rPr>
        <w:rFonts w:ascii="Courier New" w:hAnsi="Courier New" w:cs="Courier New" w:hint="default"/>
      </w:rPr>
    </w:lvl>
    <w:lvl w:ilvl="8" w:tplc="FFFFFFFF" w:tentative="1">
      <w:start w:val="1"/>
      <w:numFmt w:val="bullet"/>
      <w:lvlText w:val=""/>
      <w:lvlJc w:val="left"/>
      <w:pPr>
        <w:ind w:left="6542" w:hanging="360"/>
      </w:pPr>
      <w:rPr>
        <w:rFonts w:ascii="Wingdings" w:hAnsi="Wingdings" w:hint="default"/>
      </w:rPr>
    </w:lvl>
  </w:abstractNum>
  <w:abstractNum w:abstractNumId="229" w15:restartNumberingAfterBreak="0">
    <w:nsid w:val="6FE32E54"/>
    <w:multiLevelType w:val="hybridMultilevel"/>
    <w:tmpl w:val="6C5C78AE"/>
    <w:lvl w:ilvl="0" w:tplc="4FC6E48C">
      <w:start w:val="1"/>
      <w:numFmt w:val="decimal"/>
      <w:lvlText w:val="%1)"/>
      <w:lvlJc w:val="left"/>
      <w:pPr>
        <w:ind w:left="720" w:hanging="360"/>
      </w:pPr>
      <w:rPr>
        <w:rFonts w:hint="default"/>
        <w:b/>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0DA353C"/>
    <w:multiLevelType w:val="hybridMultilevel"/>
    <w:tmpl w:val="6D023F30"/>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7109408F"/>
    <w:multiLevelType w:val="hybridMultilevel"/>
    <w:tmpl w:val="D500E7EC"/>
    <w:lvl w:ilvl="0" w:tplc="F172544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721313CF"/>
    <w:multiLevelType w:val="hybridMultilevel"/>
    <w:tmpl w:val="5A3641E2"/>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3" w15:restartNumberingAfterBreak="0">
    <w:nsid w:val="72171A9F"/>
    <w:multiLevelType w:val="hybridMultilevel"/>
    <w:tmpl w:val="F990CFC2"/>
    <w:lvl w:ilvl="0" w:tplc="8640E722">
      <w:start w:val="1"/>
      <w:numFmt w:val="bullet"/>
      <w:lvlText w:val=""/>
      <w:lvlJc w:val="left"/>
      <w:pPr>
        <w:ind w:left="2208" w:hanging="360"/>
      </w:pPr>
      <w:rPr>
        <w:rFonts w:ascii="Symbol" w:hAnsi="Symbol" w:hint="default"/>
      </w:rPr>
    </w:lvl>
    <w:lvl w:ilvl="1" w:tplc="04150003">
      <w:start w:val="1"/>
      <w:numFmt w:val="bullet"/>
      <w:lvlText w:val="o"/>
      <w:lvlJc w:val="left"/>
      <w:pPr>
        <w:ind w:left="2928" w:hanging="360"/>
      </w:pPr>
      <w:rPr>
        <w:rFonts w:ascii="Courier New" w:hAnsi="Courier New" w:cs="Courier New" w:hint="default"/>
      </w:rPr>
    </w:lvl>
    <w:lvl w:ilvl="2" w:tplc="04150005">
      <w:start w:val="1"/>
      <w:numFmt w:val="bullet"/>
      <w:lvlText w:val=""/>
      <w:lvlJc w:val="left"/>
      <w:pPr>
        <w:ind w:left="3648" w:hanging="360"/>
      </w:pPr>
      <w:rPr>
        <w:rFonts w:ascii="Wingdings" w:hAnsi="Wingdings" w:hint="default"/>
      </w:rPr>
    </w:lvl>
    <w:lvl w:ilvl="3" w:tplc="04150001">
      <w:start w:val="1"/>
      <w:numFmt w:val="bullet"/>
      <w:lvlText w:val=""/>
      <w:lvlJc w:val="left"/>
      <w:pPr>
        <w:ind w:left="4368" w:hanging="360"/>
      </w:pPr>
      <w:rPr>
        <w:rFonts w:ascii="Symbol" w:hAnsi="Symbol" w:hint="default"/>
      </w:rPr>
    </w:lvl>
    <w:lvl w:ilvl="4" w:tplc="04150003">
      <w:start w:val="1"/>
      <w:numFmt w:val="bullet"/>
      <w:lvlText w:val="o"/>
      <w:lvlJc w:val="left"/>
      <w:pPr>
        <w:ind w:left="5088" w:hanging="360"/>
      </w:pPr>
      <w:rPr>
        <w:rFonts w:ascii="Courier New" w:hAnsi="Courier New" w:cs="Courier New" w:hint="default"/>
      </w:rPr>
    </w:lvl>
    <w:lvl w:ilvl="5" w:tplc="04150005">
      <w:start w:val="1"/>
      <w:numFmt w:val="bullet"/>
      <w:lvlText w:val=""/>
      <w:lvlJc w:val="left"/>
      <w:pPr>
        <w:ind w:left="5808" w:hanging="360"/>
      </w:pPr>
      <w:rPr>
        <w:rFonts w:ascii="Wingdings" w:hAnsi="Wingdings" w:hint="default"/>
      </w:rPr>
    </w:lvl>
    <w:lvl w:ilvl="6" w:tplc="04150001">
      <w:start w:val="1"/>
      <w:numFmt w:val="bullet"/>
      <w:lvlText w:val=""/>
      <w:lvlJc w:val="left"/>
      <w:pPr>
        <w:ind w:left="6528" w:hanging="360"/>
      </w:pPr>
      <w:rPr>
        <w:rFonts w:ascii="Symbol" w:hAnsi="Symbol" w:hint="default"/>
      </w:rPr>
    </w:lvl>
    <w:lvl w:ilvl="7" w:tplc="04150003">
      <w:start w:val="1"/>
      <w:numFmt w:val="bullet"/>
      <w:lvlText w:val="o"/>
      <w:lvlJc w:val="left"/>
      <w:pPr>
        <w:ind w:left="7248" w:hanging="360"/>
      </w:pPr>
      <w:rPr>
        <w:rFonts w:ascii="Courier New" w:hAnsi="Courier New" w:cs="Courier New" w:hint="default"/>
      </w:rPr>
    </w:lvl>
    <w:lvl w:ilvl="8" w:tplc="04150005">
      <w:start w:val="1"/>
      <w:numFmt w:val="bullet"/>
      <w:lvlText w:val=""/>
      <w:lvlJc w:val="left"/>
      <w:pPr>
        <w:ind w:left="7968" w:hanging="360"/>
      </w:pPr>
      <w:rPr>
        <w:rFonts w:ascii="Wingdings" w:hAnsi="Wingdings" w:hint="default"/>
      </w:rPr>
    </w:lvl>
  </w:abstractNum>
  <w:abstractNum w:abstractNumId="234" w15:restartNumberingAfterBreak="0">
    <w:nsid w:val="729C2D27"/>
    <w:multiLevelType w:val="hybridMultilevel"/>
    <w:tmpl w:val="C8B43F3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73B12F3B"/>
    <w:multiLevelType w:val="hybridMultilevel"/>
    <w:tmpl w:val="33FA7774"/>
    <w:lvl w:ilvl="0" w:tplc="1CA43CD8">
      <w:start w:val="1"/>
      <w:numFmt w:val="bullet"/>
      <w:lvlText w:val=""/>
      <w:lvlJc w:val="left"/>
      <w:pPr>
        <w:ind w:left="720" w:hanging="360"/>
      </w:pPr>
      <w:rPr>
        <w:rFonts w:ascii="Symbol" w:hAnsi="Symbol" w:hint="default"/>
      </w:rPr>
    </w:lvl>
    <w:lvl w:ilvl="1" w:tplc="93BE75A8" w:tentative="1">
      <w:start w:val="1"/>
      <w:numFmt w:val="bullet"/>
      <w:lvlText w:val="o"/>
      <w:lvlJc w:val="left"/>
      <w:pPr>
        <w:ind w:left="1440" w:hanging="360"/>
      </w:pPr>
      <w:rPr>
        <w:rFonts w:ascii="Courier New" w:hAnsi="Courier New" w:cs="Courier New" w:hint="default"/>
      </w:rPr>
    </w:lvl>
    <w:lvl w:ilvl="2" w:tplc="3FC4AE72" w:tentative="1">
      <w:start w:val="1"/>
      <w:numFmt w:val="bullet"/>
      <w:lvlText w:val=""/>
      <w:lvlJc w:val="left"/>
      <w:pPr>
        <w:ind w:left="2160" w:hanging="360"/>
      </w:pPr>
      <w:rPr>
        <w:rFonts w:ascii="Wingdings" w:hAnsi="Wingdings" w:hint="default"/>
      </w:rPr>
    </w:lvl>
    <w:lvl w:ilvl="3" w:tplc="CA12A752" w:tentative="1">
      <w:start w:val="1"/>
      <w:numFmt w:val="bullet"/>
      <w:lvlText w:val=""/>
      <w:lvlJc w:val="left"/>
      <w:pPr>
        <w:ind w:left="2880" w:hanging="360"/>
      </w:pPr>
      <w:rPr>
        <w:rFonts w:ascii="Symbol" w:hAnsi="Symbol" w:hint="default"/>
      </w:rPr>
    </w:lvl>
    <w:lvl w:ilvl="4" w:tplc="6150BF44" w:tentative="1">
      <w:start w:val="1"/>
      <w:numFmt w:val="bullet"/>
      <w:lvlText w:val="o"/>
      <w:lvlJc w:val="left"/>
      <w:pPr>
        <w:ind w:left="3600" w:hanging="360"/>
      </w:pPr>
      <w:rPr>
        <w:rFonts w:ascii="Courier New" w:hAnsi="Courier New" w:cs="Courier New" w:hint="default"/>
      </w:rPr>
    </w:lvl>
    <w:lvl w:ilvl="5" w:tplc="072EC4D8" w:tentative="1">
      <w:start w:val="1"/>
      <w:numFmt w:val="bullet"/>
      <w:lvlText w:val=""/>
      <w:lvlJc w:val="left"/>
      <w:pPr>
        <w:ind w:left="4320" w:hanging="360"/>
      </w:pPr>
      <w:rPr>
        <w:rFonts w:ascii="Wingdings" w:hAnsi="Wingdings" w:hint="default"/>
      </w:rPr>
    </w:lvl>
    <w:lvl w:ilvl="6" w:tplc="3B4C55B4" w:tentative="1">
      <w:start w:val="1"/>
      <w:numFmt w:val="bullet"/>
      <w:lvlText w:val=""/>
      <w:lvlJc w:val="left"/>
      <w:pPr>
        <w:ind w:left="5040" w:hanging="360"/>
      </w:pPr>
      <w:rPr>
        <w:rFonts w:ascii="Symbol" w:hAnsi="Symbol" w:hint="default"/>
      </w:rPr>
    </w:lvl>
    <w:lvl w:ilvl="7" w:tplc="2E62CC26" w:tentative="1">
      <w:start w:val="1"/>
      <w:numFmt w:val="bullet"/>
      <w:lvlText w:val="o"/>
      <w:lvlJc w:val="left"/>
      <w:pPr>
        <w:ind w:left="5760" w:hanging="360"/>
      </w:pPr>
      <w:rPr>
        <w:rFonts w:ascii="Courier New" w:hAnsi="Courier New" w:cs="Courier New" w:hint="default"/>
      </w:rPr>
    </w:lvl>
    <w:lvl w:ilvl="8" w:tplc="6C9E44BC" w:tentative="1">
      <w:start w:val="1"/>
      <w:numFmt w:val="bullet"/>
      <w:lvlText w:val=""/>
      <w:lvlJc w:val="left"/>
      <w:pPr>
        <w:ind w:left="6480" w:hanging="360"/>
      </w:pPr>
      <w:rPr>
        <w:rFonts w:ascii="Wingdings" w:hAnsi="Wingdings" w:hint="default"/>
      </w:rPr>
    </w:lvl>
  </w:abstractNum>
  <w:abstractNum w:abstractNumId="236" w15:restartNumberingAfterBreak="0">
    <w:nsid w:val="73D5027A"/>
    <w:multiLevelType w:val="hybridMultilevel"/>
    <w:tmpl w:val="ACE43FB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3E9767C"/>
    <w:multiLevelType w:val="hybridMultilevel"/>
    <w:tmpl w:val="84F0769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740F222C"/>
    <w:multiLevelType w:val="hybridMultilevel"/>
    <w:tmpl w:val="13AC3106"/>
    <w:lvl w:ilvl="0" w:tplc="8640E722">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39" w15:restartNumberingAfterBreak="0">
    <w:nsid w:val="74CB728F"/>
    <w:multiLevelType w:val="hybridMultilevel"/>
    <w:tmpl w:val="683C55EC"/>
    <w:lvl w:ilvl="0" w:tplc="8640E722">
      <w:start w:val="1"/>
      <w:numFmt w:val="bullet"/>
      <w:lvlText w:val=""/>
      <w:lvlJc w:val="left"/>
      <w:pPr>
        <w:ind w:left="460" w:hanging="360"/>
      </w:pPr>
      <w:rPr>
        <w:rFonts w:ascii="Symbol" w:hAnsi="Symbo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40" w15:restartNumberingAfterBreak="0">
    <w:nsid w:val="74E67665"/>
    <w:multiLevelType w:val="hybridMultilevel"/>
    <w:tmpl w:val="AEDE26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1" w15:restartNumberingAfterBreak="0">
    <w:nsid w:val="750C2BA7"/>
    <w:multiLevelType w:val="multilevel"/>
    <w:tmpl w:val="D81E96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42" w15:restartNumberingAfterBreak="0">
    <w:nsid w:val="75D952AF"/>
    <w:multiLevelType w:val="hybridMultilevel"/>
    <w:tmpl w:val="B7E099F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76736AA3"/>
    <w:multiLevelType w:val="hybridMultilevel"/>
    <w:tmpl w:val="6FF2045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77722F9F"/>
    <w:multiLevelType w:val="hybridMultilevel"/>
    <w:tmpl w:val="36DCFF1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79921D7E"/>
    <w:multiLevelType w:val="hybridMultilevel"/>
    <w:tmpl w:val="4B1E311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79A86B34"/>
    <w:multiLevelType w:val="multilevel"/>
    <w:tmpl w:val="CEC85070"/>
    <w:lvl w:ilvl="0">
      <w:start w:val="1"/>
      <w:numFmt w:val="bullet"/>
      <w:lvlText w:val=""/>
      <w:lvlJc w:val="left"/>
      <w:pPr>
        <w:tabs>
          <w:tab w:val="num" w:pos="720"/>
        </w:tabs>
        <w:ind w:left="720" w:hanging="360"/>
      </w:pPr>
      <w:rPr>
        <w:rFonts w:ascii="Symbol" w:hAnsi="Symbol" w:cs="OpenSymbol" w:hint="default"/>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7" w15:restartNumberingAfterBreak="0">
    <w:nsid w:val="7A944F32"/>
    <w:multiLevelType w:val="hybridMultilevel"/>
    <w:tmpl w:val="0C78C6DE"/>
    <w:lvl w:ilvl="0" w:tplc="BDFE6776">
      <w:start w:val="1"/>
      <w:numFmt w:val="bullet"/>
      <w:lvlText w:val=""/>
      <w:lvlJc w:val="left"/>
      <w:pPr>
        <w:ind w:left="720" w:hanging="360"/>
      </w:pPr>
      <w:rPr>
        <w:rFonts w:ascii="Symbol" w:hAnsi="Symbol" w:hint="default"/>
      </w:rPr>
    </w:lvl>
    <w:lvl w:ilvl="1" w:tplc="BDFE67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7B03758C"/>
    <w:multiLevelType w:val="hybridMultilevel"/>
    <w:tmpl w:val="D52CA0EA"/>
    <w:lvl w:ilvl="0" w:tplc="5914BEAE">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9" w15:restartNumberingAfterBreak="0">
    <w:nsid w:val="7B5838EB"/>
    <w:multiLevelType w:val="hybridMultilevel"/>
    <w:tmpl w:val="AE5EE1FA"/>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7C121660"/>
    <w:multiLevelType w:val="hybridMultilevel"/>
    <w:tmpl w:val="CED67D24"/>
    <w:lvl w:ilvl="0" w:tplc="441AFE42">
      <w:start w:val="3"/>
      <w:numFmt w:val="decimal"/>
      <w:lvlText w:val="%1)"/>
      <w:lvlJc w:val="left"/>
      <w:pPr>
        <w:ind w:left="720" w:hanging="360"/>
      </w:pPr>
      <w:rPr>
        <w:rFonts w:hint="default"/>
        <w:b/>
        <w:bCs/>
        <w:sz w:val="16"/>
        <w:szCs w:val="16"/>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C6D3B68"/>
    <w:multiLevelType w:val="hybridMultilevel"/>
    <w:tmpl w:val="8BFA734C"/>
    <w:lvl w:ilvl="0" w:tplc="C17A1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D1E4D7B"/>
    <w:multiLevelType w:val="hybridMultilevel"/>
    <w:tmpl w:val="D9D8E80A"/>
    <w:lvl w:ilvl="0" w:tplc="6C0472C4">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7F4A1BF1"/>
    <w:multiLevelType w:val="hybridMultilevel"/>
    <w:tmpl w:val="1F344F30"/>
    <w:lvl w:ilvl="0" w:tplc="C17A10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7F595DE2"/>
    <w:multiLevelType w:val="hybridMultilevel"/>
    <w:tmpl w:val="E6BC5F4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7FCF7C8A"/>
    <w:multiLevelType w:val="hybridMultilevel"/>
    <w:tmpl w:val="42FC3F1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9043693">
    <w:abstractNumId w:val="61"/>
  </w:num>
  <w:num w:numId="2" w16cid:durableId="663899582">
    <w:abstractNumId w:val="30"/>
  </w:num>
  <w:num w:numId="3" w16cid:durableId="676232640">
    <w:abstractNumId w:val="170"/>
  </w:num>
  <w:num w:numId="4" w16cid:durableId="1618222839">
    <w:abstractNumId w:val="93"/>
  </w:num>
  <w:num w:numId="5" w16cid:durableId="1167479327">
    <w:abstractNumId w:val="65"/>
  </w:num>
  <w:num w:numId="6" w16cid:durableId="980384939">
    <w:abstractNumId w:val="253"/>
  </w:num>
  <w:num w:numId="7" w16cid:durableId="1990674302">
    <w:abstractNumId w:val="203"/>
  </w:num>
  <w:num w:numId="8" w16cid:durableId="233318520">
    <w:abstractNumId w:val="166"/>
  </w:num>
  <w:num w:numId="9" w16cid:durableId="595209676">
    <w:abstractNumId w:val="189"/>
  </w:num>
  <w:num w:numId="10" w16cid:durableId="311368689">
    <w:abstractNumId w:val="34"/>
  </w:num>
  <w:num w:numId="11" w16cid:durableId="1610965694">
    <w:abstractNumId w:val="89"/>
  </w:num>
  <w:num w:numId="12" w16cid:durableId="179779537">
    <w:abstractNumId w:val="58"/>
  </w:num>
  <w:num w:numId="13" w16cid:durableId="753742398">
    <w:abstractNumId w:val="57"/>
  </w:num>
  <w:num w:numId="14" w16cid:durableId="190193196">
    <w:abstractNumId w:val="215"/>
  </w:num>
  <w:num w:numId="15" w16cid:durableId="1099643540">
    <w:abstractNumId w:val="173"/>
  </w:num>
  <w:num w:numId="16" w16cid:durableId="338510939">
    <w:abstractNumId w:val="141"/>
  </w:num>
  <w:num w:numId="17" w16cid:durableId="251087089">
    <w:abstractNumId w:val="28"/>
  </w:num>
  <w:num w:numId="18" w16cid:durableId="1084718888">
    <w:abstractNumId w:val="11"/>
  </w:num>
  <w:num w:numId="19" w16cid:durableId="968588326">
    <w:abstractNumId w:val="164"/>
  </w:num>
  <w:num w:numId="20" w16cid:durableId="12612580">
    <w:abstractNumId w:val="211"/>
  </w:num>
  <w:num w:numId="21" w16cid:durableId="597250923">
    <w:abstractNumId w:val="91"/>
  </w:num>
  <w:num w:numId="22" w16cid:durableId="2014527725">
    <w:abstractNumId w:val="191"/>
  </w:num>
  <w:num w:numId="23" w16cid:durableId="235896197">
    <w:abstractNumId w:val="18"/>
  </w:num>
  <w:num w:numId="24" w16cid:durableId="1659650121">
    <w:abstractNumId w:val="167"/>
  </w:num>
  <w:num w:numId="25" w16cid:durableId="82803048">
    <w:abstractNumId w:val="245"/>
  </w:num>
  <w:num w:numId="26" w16cid:durableId="1150948130">
    <w:abstractNumId w:val="182"/>
  </w:num>
  <w:num w:numId="27" w16cid:durableId="1640843237">
    <w:abstractNumId w:val="122"/>
  </w:num>
  <w:num w:numId="28" w16cid:durableId="617219268">
    <w:abstractNumId w:val="52"/>
  </w:num>
  <w:num w:numId="29" w16cid:durableId="668484971">
    <w:abstractNumId w:val="196"/>
  </w:num>
  <w:num w:numId="30" w16cid:durableId="552039665">
    <w:abstractNumId w:val="74"/>
  </w:num>
  <w:num w:numId="31" w16cid:durableId="2097409">
    <w:abstractNumId w:val="251"/>
  </w:num>
  <w:num w:numId="32" w16cid:durableId="1937707195">
    <w:abstractNumId w:val="134"/>
  </w:num>
  <w:num w:numId="33" w16cid:durableId="625157230">
    <w:abstractNumId w:val="75"/>
  </w:num>
  <w:num w:numId="34" w16cid:durableId="365184649">
    <w:abstractNumId w:val="87"/>
  </w:num>
  <w:num w:numId="35" w16cid:durableId="1580482278">
    <w:abstractNumId w:val="8"/>
  </w:num>
  <w:num w:numId="36" w16cid:durableId="1195385697">
    <w:abstractNumId w:val="186"/>
  </w:num>
  <w:num w:numId="37" w16cid:durableId="1443528487">
    <w:abstractNumId w:val="224"/>
  </w:num>
  <w:num w:numId="38" w16cid:durableId="235477312">
    <w:abstractNumId w:val="201"/>
  </w:num>
  <w:num w:numId="39" w16cid:durableId="1663046405">
    <w:abstractNumId w:val="210"/>
  </w:num>
  <w:num w:numId="40" w16cid:durableId="480117998">
    <w:abstractNumId w:val="159"/>
  </w:num>
  <w:num w:numId="41" w16cid:durableId="551692843">
    <w:abstractNumId w:val="95"/>
  </w:num>
  <w:num w:numId="42" w16cid:durableId="178660657">
    <w:abstractNumId w:val="76"/>
  </w:num>
  <w:num w:numId="43" w16cid:durableId="706374867">
    <w:abstractNumId w:val="110"/>
  </w:num>
  <w:num w:numId="44" w16cid:durableId="550112158">
    <w:abstractNumId w:val="84"/>
  </w:num>
  <w:num w:numId="45" w16cid:durableId="1244417853">
    <w:abstractNumId w:val="163"/>
  </w:num>
  <w:num w:numId="46" w16cid:durableId="325517374">
    <w:abstractNumId w:val="187"/>
  </w:num>
  <w:num w:numId="47" w16cid:durableId="1112822863">
    <w:abstractNumId w:val="64"/>
  </w:num>
  <w:num w:numId="48" w16cid:durableId="1707874807">
    <w:abstractNumId w:val="222"/>
  </w:num>
  <w:num w:numId="49" w16cid:durableId="1339768724">
    <w:abstractNumId w:val="100"/>
  </w:num>
  <w:num w:numId="50" w16cid:durableId="1390567145">
    <w:abstractNumId w:val="51"/>
  </w:num>
  <w:num w:numId="51" w16cid:durableId="764543239">
    <w:abstractNumId w:val="123"/>
  </w:num>
  <w:num w:numId="52" w16cid:durableId="1719892891">
    <w:abstractNumId w:val="21"/>
  </w:num>
  <w:num w:numId="53" w16cid:durableId="1422141344">
    <w:abstractNumId w:val="205"/>
  </w:num>
  <w:num w:numId="54" w16cid:durableId="549926477">
    <w:abstractNumId w:val="94"/>
  </w:num>
  <w:num w:numId="55" w16cid:durableId="1362315968">
    <w:abstractNumId w:val="223"/>
  </w:num>
  <w:num w:numId="56" w16cid:durableId="1810515373">
    <w:abstractNumId w:val="221"/>
  </w:num>
  <w:num w:numId="57" w16cid:durableId="842204736">
    <w:abstractNumId w:val="35"/>
  </w:num>
  <w:num w:numId="58" w16cid:durableId="557518525">
    <w:abstractNumId w:val="116"/>
  </w:num>
  <w:num w:numId="59" w16cid:durableId="349913480">
    <w:abstractNumId w:val="137"/>
  </w:num>
  <w:num w:numId="60" w16cid:durableId="1736663257">
    <w:abstractNumId w:val="97"/>
  </w:num>
  <w:num w:numId="61" w16cid:durableId="2121562343">
    <w:abstractNumId w:val="33"/>
  </w:num>
  <w:num w:numId="62" w16cid:durableId="609237651">
    <w:abstractNumId w:val="24"/>
  </w:num>
  <w:num w:numId="63" w16cid:durableId="2130514034">
    <w:abstractNumId w:val="44"/>
  </w:num>
  <w:num w:numId="64" w16cid:durableId="989361913">
    <w:abstractNumId w:val="193"/>
  </w:num>
  <w:num w:numId="65" w16cid:durableId="141193721">
    <w:abstractNumId w:val="45"/>
  </w:num>
  <w:num w:numId="66" w16cid:durableId="294800996">
    <w:abstractNumId w:val="179"/>
  </w:num>
  <w:num w:numId="67" w16cid:durableId="76752087">
    <w:abstractNumId w:val="209"/>
  </w:num>
  <w:num w:numId="68" w16cid:durableId="1605578002">
    <w:abstractNumId w:val="102"/>
  </w:num>
  <w:num w:numId="69" w16cid:durableId="284390536">
    <w:abstractNumId w:val="230"/>
  </w:num>
  <w:num w:numId="70" w16cid:durableId="2135322832">
    <w:abstractNumId w:val="254"/>
  </w:num>
  <w:num w:numId="71" w16cid:durableId="1640379680">
    <w:abstractNumId w:val="130"/>
  </w:num>
  <w:num w:numId="72" w16cid:durableId="334889997">
    <w:abstractNumId w:val="216"/>
  </w:num>
  <w:num w:numId="73" w16cid:durableId="1504855110">
    <w:abstractNumId w:val="207"/>
  </w:num>
  <w:num w:numId="74" w16cid:durableId="550000305">
    <w:abstractNumId w:val="175"/>
  </w:num>
  <w:num w:numId="75" w16cid:durableId="740833042">
    <w:abstractNumId w:val="194"/>
  </w:num>
  <w:num w:numId="76" w16cid:durableId="171838712">
    <w:abstractNumId w:val="38"/>
  </w:num>
  <w:num w:numId="77" w16cid:durableId="646128718">
    <w:abstractNumId w:val="185"/>
  </w:num>
  <w:num w:numId="78" w16cid:durableId="1289552560">
    <w:abstractNumId w:val="59"/>
  </w:num>
  <w:num w:numId="79" w16cid:durableId="1160266297">
    <w:abstractNumId w:val="9"/>
  </w:num>
  <w:num w:numId="80" w16cid:durableId="1358237899">
    <w:abstractNumId w:val="158"/>
  </w:num>
  <w:num w:numId="81" w16cid:durableId="1842309540">
    <w:abstractNumId w:val="50"/>
  </w:num>
  <w:num w:numId="82" w16cid:durableId="53089940">
    <w:abstractNumId w:val="48"/>
  </w:num>
  <w:num w:numId="83" w16cid:durableId="220336329">
    <w:abstractNumId w:val="80"/>
  </w:num>
  <w:num w:numId="84" w16cid:durableId="800224151">
    <w:abstractNumId w:val="98"/>
  </w:num>
  <w:num w:numId="85" w16cid:durableId="561717240">
    <w:abstractNumId w:val="181"/>
  </w:num>
  <w:num w:numId="86" w16cid:durableId="744885640">
    <w:abstractNumId w:val="54"/>
  </w:num>
  <w:num w:numId="87" w16cid:durableId="1367635557">
    <w:abstractNumId w:val="160"/>
  </w:num>
  <w:num w:numId="88" w16cid:durableId="1067919315">
    <w:abstractNumId w:val="139"/>
  </w:num>
  <w:num w:numId="89" w16cid:durableId="1299842064">
    <w:abstractNumId w:val="43"/>
  </w:num>
  <w:num w:numId="90" w16cid:durableId="930433292">
    <w:abstractNumId w:val="0"/>
  </w:num>
  <w:num w:numId="91" w16cid:durableId="382291530">
    <w:abstractNumId w:val="119"/>
  </w:num>
  <w:num w:numId="92" w16cid:durableId="240064374">
    <w:abstractNumId w:val="118"/>
  </w:num>
  <w:num w:numId="93" w16cid:durableId="1314793303">
    <w:abstractNumId w:val="37"/>
  </w:num>
  <w:num w:numId="94" w16cid:durableId="1794900885">
    <w:abstractNumId w:val="214"/>
  </w:num>
  <w:num w:numId="95" w16cid:durableId="1105735800">
    <w:abstractNumId w:val="82"/>
  </w:num>
  <w:num w:numId="96" w16cid:durableId="361786236">
    <w:abstractNumId w:val="156"/>
  </w:num>
  <w:num w:numId="97" w16cid:durableId="1261404143">
    <w:abstractNumId w:val="129"/>
  </w:num>
  <w:num w:numId="98" w16cid:durableId="1880434613">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93566911">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78943312">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007320355">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28904480">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2254346">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12968293">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21759704">
    <w:abstractNumId w:val="149"/>
  </w:num>
  <w:num w:numId="106" w16cid:durableId="142283621">
    <w:abstractNumId w:val="255"/>
  </w:num>
  <w:num w:numId="107" w16cid:durableId="987591982">
    <w:abstractNumId w:val="239"/>
  </w:num>
  <w:num w:numId="108" w16cid:durableId="604070029">
    <w:abstractNumId w:val="60"/>
  </w:num>
  <w:num w:numId="109" w16cid:durableId="1396048649">
    <w:abstractNumId w:val="217"/>
  </w:num>
  <w:num w:numId="110" w16cid:durableId="658771054">
    <w:abstractNumId w:val="68"/>
  </w:num>
  <w:num w:numId="111" w16cid:durableId="420566730">
    <w:abstractNumId w:val="199"/>
  </w:num>
  <w:num w:numId="112" w16cid:durableId="1328746581">
    <w:abstractNumId w:val="195"/>
  </w:num>
  <w:num w:numId="113" w16cid:durableId="797726829">
    <w:abstractNumId w:val="39"/>
  </w:num>
  <w:num w:numId="114" w16cid:durableId="112872008">
    <w:abstractNumId w:val="169"/>
  </w:num>
  <w:num w:numId="115" w16cid:durableId="1635133857">
    <w:abstractNumId w:val="136"/>
  </w:num>
  <w:num w:numId="116" w16cid:durableId="1942713931">
    <w:abstractNumId w:val="3"/>
  </w:num>
  <w:num w:numId="117" w16cid:durableId="772898411">
    <w:abstractNumId w:val="1"/>
  </w:num>
  <w:num w:numId="118" w16cid:durableId="1999264671">
    <w:abstractNumId w:val="2"/>
  </w:num>
  <w:num w:numId="119" w16cid:durableId="808323588">
    <w:abstractNumId w:val="236"/>
  </w:num>
  <w:num w:numId="120" w16cid:durableId="1930966457">
    <w:abstractNumId w:val="4"/>
  </w:num>
  <w:num w:numId="121" w16cid:durableId="1292437849">
    <w:abstractNumId w:val="174"/>
  </w:num>
  <w:num w:numId="122" w16cid:durableId="2096004948">
    <w:abstractNumId w:val="40"/>
  </w:num>
  <w:num w:numId="123" w16cid:durableId="444736950">
    <w:abstractNumId w:val="104"/>
  </w:num>
  <w:num w:numId="124" w16cid:durableId="898594999">
    <w:abstractNumId w:val="198"/>
  </w:num>
  <w:num w:numId="125" w16cid:durableId="1434323263">
    <w:abstractNumId w:val="235"/>
  </w:num>
  <w:num w:numId="126" w16cid:durableId="2007975797">
    <w:abstractNumId w:val="234"/>
  </w:num>
  <w:num w:numId="127" w16cid:durableId="562108873">
    <w:abstractNumId w:val="144"/>
  </w:num>
  <w:num w:numId="128" w16cid:durableId="1607882036">
    <w:abstractNumId w:val="125"/>
  </w:num>
  <w:num w:numId="129" w16cid:durableId="1645693512">
    <w:abstractNumId w:val="143"/>
  </w:num>
  <w:num w:numId="130" w16cid:durableId="228152360">
    <w:abstractNumId w:val="154"/>
  </w:num>
  <w:num w:numId="131" w16cid:durableId="1165390798">
    <w:abstractNumId w:val="85"/>
  </w:num>
  <w:num w:numId="132" w16cid:durableId="1688361445">
    <w:abstractNumId w:val="192"/>
  </w:num>
  <w:num w:numId="133" w16cid:durableId="221522524">
    <w:abstractNumId w:val="46"/>
  </w:num>
  <w:num w:numId="134" w16cid:durableId="1454595068">
    <w:abstractNumId w:val="247"/>
  </w:num>
  <w:num w:numId="135" w16cid:durableId="1692952112">
    <w:abstractNumId w:val="115"/>
  </w:num>
  <w:num w:numId="136" w16cid:durableId="99179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59543866">
    <w:abstractNumId w:val="56"/>
  </w:num>
  <w:num w:numId="138" w16cid:durableId="148813178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92657318">
    <w:abstractNumId w:val="219"/>
  </w:num>
  <w:num w:numId="140" w16cid:durableId="1704742148">
    <w:abstractNumId w:val="208"/>
  </w:num>
  <w:num w:numId="141" w16cid:durableId="1523977888">
    <w:abstractNumId w:val="188"/>
  </w:num>
  <w:num w:numId="142" w16cid:durableId="79300810">
    <w:abstractNumId w:val="133"/>
  </w:num>
  <w:num w:numId="143" w16cid:durableId="1857303278">
    <w:abstractNumId w:val="92"/>
  </w:num>
  <w:num w:numId="144" w16cid:durableId="120463881">
    <w:abstractNumId w:val="233"/>
  </w:num>
  <w:num w:numId="145" w16cid:durableId="2124878149">
    <w:abstractNumId w:val="238"/>
  </w:num>
  <w:num w:numId="146" w16cid:durableId="685133127">
    <w:abstractNumId w:val="10"/>
  </w:num>
  <w:num w:numId="147" w16cid:durableId="1731539829">
    <w:abstractNumId w:val="127"/>
  </w:num>
  <w:num w:numId="148" w16cid:durableId="1333870251">
    <w:abstractNumId w:val="220"/>
  </w:num>
  <w:num w:numId="149" w16cid:durableId="1527406211">
    <w:abstractNumId w:val="131"/>
  </w:num>
  <w:num w:numId="150" w16cid:durableId="115607274">
    <w:abstractNumId w:val="147"/>
  </w:num>
  <w:num w:numId="151" w16cid:durableId="1845438141">
    <w:abstractNumId w:val="241"/>
  </w:num>
  <w:num w:numId="152" w16cid:durableId="488669012">
    <w:abstractNumId w:val="227"/>
  </w:num>
  <w:num w:numId="153" w16cid:durableId="947934918">
    <w:abstractNumId w:val="14"/>
  </w:num>
  <w:num w:numId="154" w16cid:durableId="930310909">
    <w:abstractNumId w:val="190"/>
  </w:num>
  <w:num w:numId="155" w16cid:durableId="918831496">
    <w:abstractNumId w:val="29"/>
  </w:num>
  <w:num w:numId="156" w16cid:durableId="1328051952">
    <w:abstractNumId w:val="88"/>
  </w:num>
  <w:num w:numId="157" w16cid:durableId="748817178">
    <w:abstractNumId w:val="73"/>
  </w:num>
  <w:num w:numId="158" w16cid:durableId="532574408">
    <w:abstractNumId w:val="200"/>
  </w:num>
  <w:num w:numId="159" w16cid:durableId="2140299216">
    <w:abstractNumId w:val="152"/>
  </w:num>
  <w:num w:numId="160" w16cid:durableId="1439447944">
    <w:abstractNumId w:val="66"/>
  </w:num>
  <w:num w:numId="161" w16cid:durableId="1141269363">
    <w:abstractNumId w:val="226"/>
  </w:num>
  <w:num w:numId="162" w16cid:durableId="188416726">
    <w:abstractNumId w:val="79"/>
  </w:num>
  <w:num w:numId="163" w16cid:durableId="2097284408">
    <w:abstractNumId w:val="168"/>
  </w:num>
  <w:num w:numId="164" w16cid:durableId="1521313069">
    <w:abstractNumId w:val="107"/>
  </w:num>
  <w:num w:numId="165" w16cid:durableId="718936701">
    <w:abstractNumId w:val="114"/>
  </w:num>
  <w:num w:numId="166" w16cid:durableId="619530788">
    <w:abstractNumId w:val="244"/>
  </w:num>
  <w:num w:numId="167" w16cid:durableId="1352488291">
    <w:abstractNumId w:val="17"/>
  </w:num>
  <w:num w:numId="168" w16cid:durableId="1953904021">
    <w:abstractNumId w:val="250"/>
  </w:num>
  <w:num w:numId="169" w16cid:durableId="1143036549">
    <w:abstractNumId w:val="252"/>
  </w:num>
  <w:num w:numId="170" w16cid:durableId="947927683">
    <w:abstractNumId w:val="117"/>
  </w:num>
  <w:num w:numId="171" w16cid:durableId="1581980823">
    <w:abstractNumId w:val="69"/>
  </w:num>
  <w:num w:numId="172" w16cid:durableId="541210586">
    <w:abstractNumId w:val="27"/>
  </w:num>
  <w:num w:numId="173" w16cid:durableId="166556741">
    <w:abstractNumId w:val="165"/>
  </w:num>
  <w:num w:numId="174" w16cid:durableId="980690866">
    <w:abstractNumId w:val="42"/>
  </w:num>
  <w:num w:numId="175" w16cid:durableId="141897883">
    <w:abstractNumId w:val="229"/>
  </w:num>
  <w:num w:numId="176" w16cid:durableId="254166298">
    <w:abstractNumId w:val="204"/>
  </w:num>
  <w:num w:numId="177" w16cid:durableId="1138760284">
    <w:abstractNumId w:val="248"/>
  </w:num>
  <w:num w:numId="178" w16cid:durableId="1799883271">
    <w:abstractNumId w:val="53"/>
  </w:num>
  <w:num w:numId="179" w16cid:durableId="556815585">
    <w:abstractNumId w:val="103"/>
  </w:num>
  <w:num w:numId="180" w16cid:durableId="44568068">
    <w:abstractNumId w:val="178"/>
  </w:num>
  <w:num w:numId="181" w16cid:durableId="1698388078">
    <w:abstractNumId w:val="171"/>
  </w:num>
  <w:num w:numId="182" w16cid:durableId="1621760528">
    <w:abstractNumId w:val="26"/>
  </w:num>
  <w:num w:numId="183" w16cid:durableId="2130008953">
    <w:abstractNumId w:val="6"/>
  </w:num>
  <w:num w:numId="184" w16cid:durableId="1192840699">
    <w:abstractNumId w:val="72"/>
  </w:num>
  <w:num w:numId="185" w16cid:durableId="1889683322">
    <w:abstractNumId w:val="112"/>
  </w:num>
  <w:num w:numId="186" w16cid:durableId="248732854">
    <w:abstractNumId w:val="5"/>
  </w:num>
  <w:num w:numId="187" w16cid:durableId="299506245">
    <w:abstractNumId w:val="148"/>
  </w:num>
  <w:num w:numId="188" w16cid:durableId="1556239828">
    <w:abstractNumId w:val="242"/>
  </w:num>
  <w:num w:numId="189" w16cid:durableId="287785140">
    <w:abstractNumId w:val="225"/>
  </w:num>
  <w:num w:numId="190" w16cid:durableId="98524740">
    <w:abstractNumId w:val="109"/>
  </w:num>
  <w:num w:numId="191" w16cid:durableId="2045520592">
    <w:abstractNumId w:val="228"/>
  </w:num>
  <w:num w:numId="192" w16cid:durableId="931089462">
    <w:abstractNumId w:val="128"/>
  </w:num>
  <w:num w:numId="193" w16cid:durableId="1141652663">
    <w:abstractNumId w:val="49"/>
  </w:num>
  <w:num w:numId="194" w16cid:durableId="1153763297">
    <w:abstractNumId w:val="78"/>
  </w:num>
  <w:num w:numId="195" w16cid:durableId="456526371">
    <w:abstractNumId w:val="124"/>
  </w:num>
  <w:num w:numId="196" w16cid:durableId="764807135">
    <w:abstractNumId w:val="62"/>
  </w:num>
  <w:num w:numId="197" w16cid:durableId="1648707722">
    <w:abstractNumId w:val="55"/>
  </w:num>
  <w:num w:numId="198" w16cid:durableId="516509254">
    <w:abstractNumId w:val="41"/>
  </w:num>
  <w:num w:numId="199" w16cid:durableId="328600821">
    <w:abstractNumId w:val="138"/>
  </w:num>
  <w:num w:numId="200" w16cid:durableId="1679846221">
    <w:abstractNumId w:val="161"/>
  </w:num>
  <w:num w:numId="201" w16cid:durableId="608396289">
    <w:abstractNumId w:val="13"/>
  </w:num>
  <w:num w:numId="202" w16cid:durableId="327369051">
    <w:abstractNumId w:val="31"/>
  </w:num>
  <w:num w:numId="203" w16cid:durableId="1507744571">
    <w:abstractNumId w:val="132"/>
  </w:num>
  <w:num w:numId="204" w16cid:durableId="1333873784">
    <w:abstractNumId w:val="172"/>
  </w:num>
  <w:num w:numId="205" w16cid:durableId="934366175">
    <w:abstractNumId w:val="101"/>
  </w:num>
  <w:num w:numId="206" w16cid:durableId="1458449460">
    <w:abstractNumId w:val="19"/>
  </w:num>
  <w:num w:numId="207" w16cid:durableId="754936681">
    <w:abstractNumId w:val="197"/>
  </w:num>
  <w:num w:numId="208" w16cid:durableId="903683725">
    <w:abstractNumId w:val="153"/>
  </w:num>
  <w:num w:numId="209" w16cid:durableId="98457716">
    <w:abstractNumId w:val="86"/>
  </w:num>
  <w:num w:numId="210" w16cid:durableId="787353459">
    <w:abstractNumId w:val="202"/>
  </w:num>
  <w:num w:numId="211" w16cid:durableId="1651863693">
    <w:abstractNumId w:val="231"/>
  </w:num>
  <w:num w:numId="212" w16cid:durableId="742139302">
    <w:abstractNumId w:val="20"/>
  </w:num>
  <w:num w:numId="213" w16cid:durableId="1893885387">
    <w:abstractNumId w:val="218"/>
  </w:num>
  <w:num w:numId="214" w16cid:durableId="144782060">
    <w:abstractNumId w:val="157"/>
  </w:num>
  <w:num w:numId="215" w16cid:durableId="2129471392">
    <w:abstractNumId w:val="150"/>
  </w:num>
  <w:num w:numId="216" w16cid:durableId="836113245">
    <w:abstractNumId w:val="7"/>
  </w:num>
  <w:num w:numId="217" w16cid:durableId="2048485137">
    <w:abstractNumId w:val="140"/>
  </w:num>
  <w:num w:numId="218" w16cid:durableId="1155806285">
    <w:abstractNumId w:val="96"/>
  </w:num>
  <w:num w:numId="219" w16cid:durableId="911238105">
    <w:abstractNumId w:val="25"/>
  </w:num>
  <w:num w:numId="220" w16cid:durableId="1488204919">
    <w:abstractNumId w:val="22"/>
  </w:num>
  <w:num w:numId="221" w16cid:durableId="961963432">
    <w:abstractNumId w:val="135"/>
  </w:num>
  <w:num w:numId="222" w16cid:durableId="642126878">
    <w:abstractNumId w:val="232"/>
  </w:num>
  <w:num w:numId="223" w16cid:durableId="2095585802">
    <w:abstractNumId w:val="90"/>
  </w:num>
  <w:num w:numId="224" w16cid:durableId="585384356">
    <w:abstractNumId w:val="184"/>
  </w:num>
  <w:num w:numId="225" w16cid:durableId="1351250698">
    <w:abstractNumId w:val="108"/>
  </w:num>
  <w:num w:numId="226" w16cid:durableId="1003750563">
    <w:abstractNumId w:val="77"/>
  </w:num>
  <w:num w:numId="227" w16cid:durableId="697587451">
    <w:abstractNumId w:val="70"/>
  </w:num>
  <w:num w:numId="228" w16cid:durableId="1899634601">
    <w:abstractNumId w:val="36"/>
  </w:num>
  <w:num w:numId="229" w16cid:durableId="748649252">
    <w:abstractNumId w:val="126"/>
  </w:num>
  <w:num w:numId="230" w16cid:durableId="664237449">
    <w:abstractNumId w:val="151"/>
  </w:num>
  <w:num w:numId="231" w16cid:durableId="810442565">
    <w:abstractNumId w:val="99"/>
  </w:num>
  <w:num w:numId="232" w16cid:durableId="1095902486">
    <w:abstractNumId w:val="240"/>
  </w:num>
  <w:num w:numId="233" w16cid:durableId="406656170">
    <w:abstractNumId w:val="47"/>
  </w:num>
  <w:num w:numId="234" w16cid:durableId="515731393">
    <w:abstractNumId w:val="256"/>
  </w:num>
  <w:num w:numId="235" w16cid:durableId="483470849">
    <w:abstractNumId w:val="15"/>
  </w:num>
  <w:num w:numId="236" w16cid:durableId="1057171492">
    <w:abstractNumId w:val="63"/>
  </w:num>
  <w:num w:numId="237" w16cid:durableId="603926742">
    <w:abstractNumId w:val="121"/>
  </w:num>
  <w:num w:numId="238" w16cid:durableId="269169595">
    <w:abstractNumId w:val="176"/>
  </w:num>
  <w:num w:numId="239" w16cid:durableId="767700865">
    <w:abstractNumId w:val="213"/>
  </w:num>
  <w:num w:numId="240" w16cid:durableId="1608848778">
    <w:abstractNumId w:val="243"/>
  </w:num>
  <w:num w:numId="241" w16cid:durableId="513542413">
    <w:abstractNumId w:val="120"/>
  </w:num>
  <w:num w:numId="242" w16cid:durableId="54533925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396855568">
    <w:abstractNumId w:val="146"/>
  </w:num>
  <w:num w:numId="244" w16cid:durableId="193033353">
    <w:abstractNumId w:val="23"/>
  </w:num>
  <w:num w:numId="245" w16cid:durableId="404767299">
    <w:abstractNumId w:val="177"/>
  </w:num>
  <w:num w:numId="246" w16cid:durableId="1706102829">
    <w:abstractNumId w:val="249"/>
  </w:num>
  <w:num w:numId="247" w16cid:durableId="120735989">
    <w:abstractNumId w:val="111"/>
  </w:num>
  <w:num w:numId="248" w16cid:durableId="837382615">
    <w:abstractNumId w:val="105"/>
  </w:num>
  <w:num w:numId="249" w16cid:durableId="1156334106">
    <w:abstractNumId w:val="81"/>
  </w:num>
  <w:num w:numId="250" w16cid:durableId="748816488">
    <w:abstractNumId w:val="246"/>
  </w:num>
  <w:num w:numId="251" w16cid:durableId="1293560236">
    <w:abstractNumId w:val="113"/>
  </w:num>
  <w:num w:numId="252" w16cid:durableId="187658189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1219955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952833419">
    <w:abstractNumId w:val="71"/>
  </w:num>
  <w:num w:numId="255" w16cid:durableId="2012222893">
    <w:abstractNumId w:val="206"/>
  </w:num>
  <w:num w:numId="256" w16cid:durableId="1098603204">
    <w:abstractNumId w:val="237"/>
  </w:num>
  <w:num w:numId="257" w16cid:durableId="1918247821">
    <w:abstractNumId w:val="212"/>
  </w:num>
  <w:num w:numId="258" w16cid:durableId="575438291">
    <w:abstractNumId w:val="67"/>
  </w:num>
  <w:num w:numId="259" w16cid:durableId="1292175089">
    <w:abstractNumId w:val="32"/>
  </w:num>
  <w:num w:numId="260" w16cid:durableId="720206154">
    <w:abstractNumId w:val="106"/>
  </w:num>
  <w:num w:numId="261" w16cid:durableId="1152676070">
    <w:abstractNumId w:val="162"/>
  </w:num>
  <w:num w:numId="262" w16cid:durableId="903376516">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0060B"/>
    <w:rsid w:val="00003B06"/>
    <w:rsid w:val="00022325"/>
    <w:rsid w:val="00024EA4"/>
    <w:rsid w:val="00030E74"/>
    <w:rsid w:val="00052D1E"/>
    <w:rsid w:val="000537EA"/>
    <w:rsid w:val="000708BB"/>
    <w:rsid w:val="00090725"/>
    <w:rsid w:val="000A17E1"/>
    <w:rsid w:val="000A50CC"/>
    <w:rsid w:val="000C7E39"/>
    <w:rsid w:val="000D66EB"/>
    <w:rsid w:val="00105E1A"/>
    <w:rsid w:val="00115D53"/>
    <w:rsid w:val="00176D79"/>
    <w:rsid w:val="00177E93"/>
    <w:rsid w:val="0019767D"/>
    <w:rsid w:val="001B22CC"/>
    <w:rsid w:val="001C0FD7"/>
    <w:rsid w:val="001D1D62"/>
    <w:rsid w:val="001E6251"/>
    <w:rsid w:val="00205077"/>
    <w:rsid w:val="00213349"/>
    <w:rsid w:val="00220B5D"/>
    <w:rsid w:val="00231FB1"/>
    <w:rsid w:val="00241F4B"/>
    <w:rsid w:val="00267375"/>
    <w:rsid w:val="00275243"/>
    <w:rsid w:val="00294376"/>
    <w:rsid w:val="002B0DC1"/>
    <w:rsid w:val="002B716E"/>
    <w:rsid w:val="00303842"/>
    <w:rsid w:val="00335AC2"/>
    <w:rsid w:val="003418EA"/>
    <w:rsid w:val="00341B2B"/>
    <w:rsid w:val="00361CA3"/>
    <w:rsid w:val="003715C5"/>
    <w:rsid w:val="003947FE"/>
    <w:rsid w:val="003A22AB"/>
    <w:rsid w:val="003A6E85"/>
    <w:rsid w:val="003B10FD"/>
    <w:rsid w:val="003C11C0"/>
    <w:rsid w:val="003C5988"/>
    <w:rsid w:val="003D337F"/>
    <w:rsid w:val="003F1660"/>
    <w:rsid w:val="003F241A"/>
    <w:rsid w:val="00414134"/>
    <w:rsid w:val="00446B15"/>
    <w:rsid w:val="004557C3"/>
    <w:rsid w:val="00475F73"/>
    <w:rsid w:val="00480AE6"/>
    <w:rsid w:val="00495087"/>
    <w:rsid w:val="00497A5E"/>
    <w:rsid w:val="004A6356"/>
    <w:rsid w:val="004B6C0D"/>
    <w:rsid w:val="004D2AC6"/>
    <w:rsid w:val="004E5B48"/>
    <w:rsid w:val="005153DD"/>
    <w:rsid w:val="00517B29"/>
    <w:rsid w:val="0055248C"/>
    <w:rsid w:val="0058449E"/>
    <w:rsid w:val="005A36C5"/>
    <w:rsid w:val="005C3690"/>
    <w:rsid w:val="005E1964"/>
    <w:rsid w:val="005E4954"/>
    <w:rsid w:val="00600C2D"/>
    <w:rsid w:val="00646DBE"/>
    <w:rsid w:val="0067488F"/>
    <w:rsid w:val="0067736F"/>
    <w:rsid w:val="00680CF7"/>
    <w:rsid w:val="00681636"/>
    <w:rsid w:val="00682DAA"/>
    <w:rsid w:val="006B1CDD"/>
    <w:rsid w:val="006C058B"/>
    <w:rsid w:val="006C25E9"/>
    <w:rsid w:val="006C5E99"/>
    <w:rsid w:val="006F564C"/>
    <w:rsid w:val="006F667D"/>
    <w:rsid w:val="00720DCA"/>
    <w:rsid w:val="007308F8"/>
    <w:rsid w:val="007337E7"/>
    <w:rsid w:val="00743899"/>
    <w:rsid w:val="00744835"/>
    <w:rsid w:val="007714E6"/>
    <w:rsid w:val="007778C9"/>
    <w:rsid w:val="00781358"/>
    <w:rsid w:val="00783067"/>
    <w:rsid w:val="00791047"/>
    <w:rsid w:val="00795901"/>
    <w:rsid w:val="00797743"/>
    <w:rsid w:val="007D6074"/>
    <w:rsid w:val="007E696A"/>
    <w:rsid w:val="007F3538"/>
    <w:rsid w:val="00804C2A"/>
    <w:rsid w:val="0081322D"/>
    <w:rsid w:val="008601AC"/>
    <w:rsid w:val="0086646F"/>
    <w:rsid w:val="008671AB"/>
    <w:rsid w:val="00884FC4"/>
    <w:rsid w:val="00886EC9"/>
    <w:rsid w:val="008C0E26"/>
    <w:rsid w:val="008C42A9"/>
    <w:rsid w:val="008D0751"/>
    <w:rsid w:val="008D68F0"/>
    <w:rsid w:val="008F4A82"/>
    <w:rsid w:val="009007CD"/>
    <w:rsid w:val="00905625"/>
    <w:rsid w:val="00910236"/>
    <w:rsid w:val="00916651"/>
    <w:rsid w:val="0092182F"/>
    <w:rsid w:val="009224D8"/>
    <w:rsid w:val="0094222F"/>
    <w:rsid w:val="00985E7F"/>
    <w:rsid w:val="009A46D0"/>
    <w:rsid w:val="009A5200"/>
    <w:rsid w:val="009A6C21"/>
    <w:rsid w:val="009B7D03"/>
    <w:rsid w:val="009E68F8"/>
    <w:rsid w:val="00A001D6"/>
    <w:rsid w:val="00A16BD4"/>
    <w:rsid w:val="00A22435"/>
    <w:rsid w:val="00A3772D"/>
    <w:rsid w:val="00A4616D"/>
    <w:rsid w:val="00A5343E"/>
    <w:rsid w:val="00A540C0"/>
    <w:rsid w:val="00A71F70"/>
    <w:rsid w:val="00A720D8"/>
    <w:rsid w:val="00A9528C"/>
    <w:rsid w:val="00A96B2D"/>
    <w:rsid w:val="00AF0500"/>
    <w:rsid w:val="00AF457E"/>
    <w:rsid w:val="00B216A0"/>
    <w:rsid w:val="00B2695F"/>
    <w:rsid w:val="00B45409"/>
    <w:rsid w:val="00B465BE"/>
    <w:rsid w:val="00B532D8"/>
    <w:rsid w:val="00B60F85"/>
    <w:rsid w:val="00B642D4"/>
    <w:rsid w:val="00B71BF6"/>
    <w:rsid w:val="00B722BA"/>
    <w:rsid w:val="00B9023D"/>
    <w:rsid w:val="00BB1A04"/>
    <w:rsid w:val="00C10179"/>
    <w:rsid w:val="00C16CD7"/>
    <w:rsid w:val="00C20E47"/>
    <w:rsid w:val="00C3073D"/>
    <w:rsid w:val="00C34B83"/>
    <w:rsid w:val="00C37FF5"/>
    <w:rsid w:val="00C55402"/>
    <w:rsid w:val="00C567CE"/>
    <w:rsid w:val="00C606BC"/>
    <w:rsid w:val="00C71FF7"/>
    <w:rsid w:val="00C81B46"/>
    <w:rsid w:val="00C90A14"/>
    <w:rsid w:val="00CC3114"/>
    <w:rsid w:val="00CC3D53"/>
    <w:rsid w:val="00CE53BA"/>
    <w:rsid w:val="00CF78EC"/>
    <w:rsid w:val="00D06269"/>
    <w:rsid w:val="00D142C8"/>
    <w:rsid w:val="00D201C9"/>
    <w:rsid w:val="00D26DFB"/>
    <w:rsid w:val="00D8163C"/>
    <w:rsid w:val="00DB5235"/>
    <w:rsid w:val="00DD0E6A"/>
    <w:rsid w:val="00DD1D5C"/>
    <w:rsid w:val="00DE33CC"/>
    <w:rsid w:val="00DF756E"/>
    <w:rsid w:val="00E34A10"/>
    <w:rsid w:val="00E6314E"/>
    <w:rsid w:val="00E66DC1"/>
    <w:rsid w:val="00E671BB"/>
    <w:rsid w:val="00E7317A"/>
    <w:rsid w:val="00E87596"/>
    <w:rsid w:val="00E93819"/>
    <w:rsid w:val="00EA4791"/>
    <w:rsid w:val="00EB0FA0"/>
    <w:rsid w:val="00EB652E"/>
    <w:rsid w:val="00EB74D2"/>
    <w:rsid w:val="00EC456A"/>
    <w:rsid w:val="00EE263D"/>
    <w:rsid w:val="00EE2724"/>
    <w:rsid w:val="00EF3689"/>
    <w:rsid w:val="00EF7654"/>
    <w:rsid w:val="00F1778A"/>
    <w:rsid w:val="00F17DCB"/>
    <w:rsid w:val="00F306D7"/>
    <w:rsid w:val="00F6735E"/>
    <w:rsid w:val="00F67834"/>
    <w:rsid w:val="00FA28DD"/>
    <w:rsid w:val="00FA540D"/>
    <w:rsid w:val="00FC2B12"/>
    <w:rsid w:val="00FD2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5D52"/>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uiPriority w:val="9"/>
    <w:qFormat/>
    <w:rsid w:val="003947FE"/>
    <w:pPr>
      <w:keepNext/>
      <w:keepLines/>
      <w:spacing w:before="240" w:after="0"/>
      <w:jc w:val="center"/>
      <w:outlineLvl w:val="0"/>
    </w:pPr>
    <w:rPr>
      <w:rFonts w:eastAsiaTheme="majorEastAsia" w:cstheme="majorBidi"/>
      <w:b/>
      <w:szCs w:val="32"/>
    </w:rPr>
  </w:style>
  <w:style w:type="paragraph" w:styleId="Nagwek2">
    <w:name w:val="heading 2"/>
    <w:aliases w:val="Paragraaf,Podtytuł1,Heading 2 AGT ESIA,Title 2,Heading 2 Char,Title 21,Paragraaf1,Heading 2 Char1,Title 22,Paragraaf2,Heading 2 Char2,Title 23,Paragraaf3,Heading 2 Char3,Title 24,Paragraaf4,Heading 2 Char4,Title 211,Paragraaf11"/>
    <w:basedOn w:val="Normalny"/>
    <w:next w:val="Normalny"/>
    <w:link w:val="Nagwek2Znak"/>
    <w:unhideWhenUsed/>
    <w:qFormat/>
    <w:rsid w:val="000537EA"/>
    <w:pPr>
      <w:keepNext/>
      <w:keepLines/>
      <w:spacing w:before="120" w:after="120"/>
      <w:jc w:val="both"/>
      <w:outlineLvl w:val="1"/>
    </w:pPr>
    <w:rPr>
      <w:rFonts w:eastAsiaTheme="majorEastAsia" w:cstheme="majorBidi"/>
      <w:b/>
      <w:szCs w:val="26"/>
    </w:rPr>
  </w:style>
  <w:style w:type="paragraph" w:styleId="Nagwek3">
    <w:name w:val="heading 3"/>
    <w:aliases w:val="Subparagraaf,Podtytuł2"/>
    <w:basedOn w:val="Normalny"/>
    <w:next w:val="Normalny"/>
    <w:link w:val="Nagwek3Znak"/>
    <w:unhideWhenUsed/>
    <w:qFormat/>
    <w:rsid w:val="00FA540D"/>
    <w:pPr>
      <w:keepNext/>
      <w:keepLines/>
      <w:spacing w:before="40" w:after="0"/>
      <w:outlineLvl w:val="2"/>
    </w:pPr>
    <w:rPr>
      <w:rFonts w:eastAsiaTheme="majorEastAsia" w:cstheme="majorBidi"/>
      <w:b/>
      <w:szCs w:val="24"/>
    </w:rPr>
  </w:style>
  <w:style w:type="paragraph" w:styleId="Nagwek4">
    <w:name w:val="heading 4"/>
    <w:basedOn w:val="Normalny"/>
    <w:next w:val="Normalny"/>
    <w:link w:val="Nagwek4Znak"/>
    <w:uiPriority w:val="99"/>
    <w:qFormat/>
    <w:rsid w:val="00FA540D"/>
    <w:pPr>
      <w:keepNext/>
      <w:spacing w:after="0" w:line="360" w:lineRule="auto"/>
      <w:outlineLvl w:val="3"/>
    </w:pPr>
    <w:rPr>
      <w:rFonts w:eastAsia="Times New Roman" w:cs="Times New Roman"/>
      <w:b/>
      <w:szCs w:val="20"/>
      <w:lang w:val="x-none" w:eastAsia="x-none"/>
    </w:rPr>
  </w:style>
  <w:style w:type="paragraph" w:styleId="Nagwek5">
    <w:name w:val="heading 5"/>
    <w:basedOn w:val="Normalny"/>
    <w:next w:val="Normalny"/>
    <w:link w:val="Nagwek5Znak"/>
    <w:uiPriority w:val="9"/>
    <w:unhideWhenUsed/>
    <w:qFormat/>
    <w:rsid w:val="00FA540D"/>
    <w:pPr>
      <w:keepNext/>
      <w:keepLines/>
      <w:spacing w:before="40" w:after="0"/>
      <w:outlineLvl w:val="4"/>
    </w:pPr>
    <w:rPr>
      <w:rFonts w:eastAsiaTheme="majorEastAsia" w:cstheme="majorBidi"/>
      <w:b/>
    </w:rPr>
  </w:style>
  <w:style w:type="paragraph" w:styleId="Nagwek6">
    <w:name w:val="heading 6"/>
    <w:basedOn w:val="Normalny"/>
    <w:next w:val="Normalny"/>
    <w:link w:val="Nagwek6Znak"/>
    <w:uiPriority w:val="9"/>
    <w:qFormat/>
    <w:rsid w:val="008C0E26"/>
    <w:pPr>
      <w:keepNext/>
      <w:spacing w:after="0" w:line="240" w:lineRule="auto"/>
      <w:outlineLvl w:val="5"/>
    </w:pPr>
    <w:rPr>
      <w:rFonts w:eastAsia="Times New Roman" w:cs="Times New Roman"/>
      <w:color w:val="000000"/>
      <w:sz w:val="20"/>
      <w:szCs w:val="18"/>
      <w:u w:val="single"/>
      <w:lang w:eastAsia="pl-PL"/>
    </w:rPr>
  </w:style>
  <w:style w:type="paragraph" w:styleId="Nagwek7">
    <w:name w:val="heading 7"/>
    <w:basedOn w:val="Normalny"/>
    <w:next w:val="Normalny"/>
    <w:link w:val="Nagwek7Znak"/>
    <w:qFormat/>
    <w:rsid w:val="008C0E26"/>
    <w:pPr>
      <w:keepNext/>
      <w:spacing w:after="0" w:line="360" w:lineRule="auto"/>
      <w:ind w:left="540"/>
      <w:outlineLvl w:val="6"/>
    </w:pPr>
    <w:rPr>
      <w:rFonts w:eastAsia="Times New Roman" w:cs="Arial"/>
      <w:szCs w:val="20"/>
      <w:lang w:eastAsia="pl-PL"/>
    </w:rPr>
  </w:style>
  <w:style w:type="paragraph" w:styleId="Nagwek8">
    <w:name w:val="heading 8"/>
    <w:basedOn w:val="Normalny"/>
    <w:next w:val="Normalny"/>
    <w:link w:val="Nagwek8Znak"/>
    <w:uiPriority w:val="9"/>
    <w:qFormat/>
    <w:rsid w:val="008C0E26"/>
    <w:pPr>
      <w:keepNext/>
      <w:autoSpaceDE w:val="0"/>
      <w:autoSpaceDN w:val="0"/>
      <w:adjustRightInd w:val="0"/>
      <w:spacing w:after="0" w:line="240" w:lineRule="auto"/>
      <w:outlineLvl w:val="7"/>
    </w:pPr>
    <w:rPr>
      <w:rFonts w:eastAsia="Times New Roman" w:cs="Arial"/>
      <w:b/>
      <w:bCs/>
      <w:szCs w:val="24"/>
      <w:lang w:eastAsia="pl-PL"/>
    </w:rPr>
  </w:style>
  <w:style w:type="paragraph" w:styleId="Nagwek9">
    <w:name w:val="heading 9"/>
    <w:basedOn w:val="Normalny"/>
    <w:next w:val="Normalny"/>
    <w:link w:val="Nagwek9Znak"/>
    <w:uiPriority w:val="9"/>
    <w:qFormat/>
    <w:rsid w:val="008C0E26"/>
    <w:pPr>
      <w:keepNext/>
      <w:autoSpaceDE w:val="0"/>
      <w:autoSpaceDN w:val="0"/>
      <w:adjustRightInd w:val="0"/>
      <w:spacing w:after="0" w:line="240" w:lineRule="auto"/>
      <w:outlineLvl w:val="8"/>
    </w:pPr>
    <w:rPr>
      <w:rFonts w:eastAsia="Times New Roman" w:cs="Arial"/>
      <w:b/>
      <w:bCs/>
      <w:color w:val="00000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7337E7"/>
    <w:pPr>
      <w:spacing w:after="0" w:line="240" w:lineRule="auto"/>
    </w:pPr>
    <w:rPr>
      <w:rFonts w:ascii="Arial" w:hAnsi="Arial"/>
      <w:sz w:val="24"/>
    </w:rPr>
  </w:style>
  <w:style w:type="character" w:customStyle="1" w:styleId="Nagwek1Znak">
    <w:name w:val="Nagłówek 1 Znak"/>
    <w:basedOn w:val="Domylnaczcionkaakapitu"/>
    <w:link w:val="Nagwek1"/>
    <w:uiPriority w:val="9"/>
    <w:rsid w:val="003947FE"/>
    <w:rPr>
      <w:rFonts w:ascii="Arial" w:eastAsiaTheme="majorEastAsia" w:hAnsi="Arial" w:cstheme="majorBidi"/>
      <w:b/>
      <w:sz w:val="24"/>
      <w:szCs w:val="32"/>
    </w:rPr>
  </w:style>
  <w:style w:type="character" w:customStyle="1" w:styleId="Nagwek2Znak">
    <w:name w:val="Nagłówek 2 Znak"/>
    <w:aliases w:val="Paragraaf Znak,Podtytuł1 Znak,Heading 2 AGT ESIA Znak,Title 2 Znak,Heading 2 Char Znak,Title 21 Znak,Paragraaf1 Znak,Heading 2 Char1 Znak,Title 22 Znak,Paragraaf2 Znak,Heading 2 Char2 Znak,Title 23 Znak,Paragraaf3 Znak,Title 24 Znak"/>
    <w:basedOn w:val="Domylnaczcionkaakapitu"/>
    <w:link w:val="Nagwek2"/>
    <w:rsid w:val="000537EA"/>
    <w:rPr>
      <w:rFonts w:ascii="Arial" w:eastAsiaTheme="majorEastAsia" w:hAnsi="Arial" w:cstheme="majorBidi"/>
      <w:b/>
      <w:sz w:val="24"/>
      <w:szCs w:val="26"/>
    </w:rPr>
  </w:style>
  <w:style w:type="paragraph" w:styleId="Akapitzlist">
    <w:name w:val="List Paragraph"/>
    <w:aliases w:val="Akapit z,Akapit z listą3,normalny tekst,Normal,Numerowanie,Akapit z listą31,List Paragraph,SR_Akapit z listą,Wypunktowanie,Normal2,Punktator,tekst normalny"/>
    <w:basedOn w:val="Normalny"/>
    <w:link w:val="AkapitzlistZnak"/>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kapit z Znak,Akapit z listą3 Znak,normalny tekst Znak,Normal Znak,Numerowanie Znak,Akapit z listą31 Znak,List Paragraph Znak,SR_Akapit z listą Znak,Wypunktowanie Znak,Normal2 Znak,Punktator Znak,tekst normalny Znak"/>
    <w:link w:val="Akapitzlist"/>
    <w:uiPriority w:val="34"/>
    <w:qFormat/>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lówek 3 Znak"/>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aliases w:val="Subparagraaf Znak,Podtytuł2 Znak"/>
    <w:basedOn w:val="Domylnaczcionkaakapitu"/>
    <w:link w:val="Nagwek3"/>
    <w:rsid w:val="00FA540D"/>
    <w:rPr>
      <w:rFonts w:ascii="Arial" w:eastAsiaTheme="majorEastAsia" w:hAnsi="Arial" w:cstheme="majorBidi"/>
      <w:b/>
      <w:sz w:val="24"/>
      <w:szCs w:val="24"/>
    </w:rPr>
  </w:style>
  <w:style w:type="paragraph" w:styleId="Tekstdymka">
    <w:name w:val="Balloon Text"/>
    <w:basedOn w:val="Normalny"/>
    <w:link w:val="TekstdymkaZnak"/>
    <w:uiPriority w:val="99"/>
    <w:semiHidden/>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901"/>
    <w:rPr>
      <w:rFonts w:ascii="Segoe UI" w:hAnsi="Segoe UI" w:cs="Segoe UI"/>
      <w:sz w:val="18"/>
      <w:szCs w:val="18"/>
    </w:rPr>
  </w:style>
  <w:style w:type="paragraph" w:styleId="Tekstpodstawowy">
    <w:name w:val="Body Text"/>
    <w:aliases w:val="Odstęp,Tekst podstawowy  Ja,anita1,a2,block style"/>
    <w:basedOn w:val="Normalny"/>
    <w:link w:val="TekstpodstawowyZnak"/>
    <w:rsid w:val="001D1D62"/>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2,Tekst podstawowy  Ja Znak2,anita1 Znak2,a2 Znak2,block style Znak2"/>
    <w:basedOn w:val="Domylnaczcionkaakapitu"/>
    <w:link w:val="Tekstpodstawowy"/>
    <w:rsid w:val="001D1D62"/>
    <w:rPr>
      <w:rFonts w:ascii="Times New Roman" w:eastAsia="Times New Roman" w:hAnsi="Times New Roman" w:cs="Times New Roman"/>
      <w:sz w:val="24"/>
      <w:szCs w:val="20"/>
      <w:lang w:eastAsia="pl-PL"/>
    </w:rPr>
  </w:style>
  <w:style w:type="paragraph" w:customStyle="1" w:styleId="JSpodstawowy">
    <w:name w:val="JSpodstawowy"/>
    <w:basedOn w:val="Normalny"/>
    <w:rsid w:val="006F667D"/>
    <w:pPr>
      <w:widowControl w:val="0"/>
      <w:overflowPunct w:val="0"/>
      <w:autoSpaceDE w:val="0"/>
      <w:autoSpaceDN w:val="0"/>
      <w:adjustRightInd w:val="0"/>
      <w:spacing w:after="120" w:line="240" w:lineRule="auto"/>
      <w:jc w:val="both"/>
    </w:pPr>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9"/>
    <w:rsid w:val="00FA540D"/>
    <w:rPr>
      <w:rFonts w:ascii="Arial" w:eastAsia="Times New Roman" w:hAnsi="Arial" w:cs="Times New Roman"/>
      <w:b/>
      <w:sz w:val="24"/>
      <w:szCs w:val="20"/>
      <w:lang w:val="x-none" w:eastAsia="x-none"/>
    </w:rPr>
  </w:style>
  <w:style w:type="character" w:styleId="Numerstrony">
    <w:name w:val="page number"/>
    <w:basedOn w:val="Domylnaczcionkaakapitu"/>
    <w:rsid w:val="00681636"/>
  </w:style>
  <w:style w:type="table" w:styleId="Tabela-Siatka">
    <w:name w:val="Table Grid"/>
    <w:basedOn w:val="Standardowy"/>
    <w:uiPriority w:val="59"/>
    <w:rsid w:val="00681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63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81636"/>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qFormat/>
    <w:rsid w:val="00681636"/>
    <w:rPr>
      <w:rFonts w:ascii="Calibri" w:eastAsia="Calibri" w:hAnsi="Calibri" w:cs="Times New Roman"/>
    </w:rPr>
  </w:style>
  <w:style w:type="character" w:customStyle="1" w:styleId="apple-converted-space">
    <w:name w:val="apple-converted-space"/>
    <w:basedOn w:val="Domylnaczcionkaakapitu"/>
    <w:rsid w:val="00681636"/>
  </w:style>
  <w:style w:type="character" w:customStyle="1" w:styleId="pkttabelaChar">
    <w:name w:val="pkt tabela Char"/>
    <w:link w:val="pkttabela"/>
    <w:uiPriority w:val="99"/>
    <w:locked/>
    <w:rsid w:val="00681636"/>
    <w:rPr>
      <w:rFonts w:ascii="Arial Narrow" w:hAnsi="Arial Narrow"/>
      <w:sz w:val="24"/>
      <w:szCs w:val="24"/>
    </w:rPr>
  </w:style>
  <w:style w:type="paragraph" w:customStyle="1" w:styleId="pkttabela">
    <w:name w:val="pkt tabela"/>
    <w:basedOn w:val="Normalny"/>
    <w:link w:val="pkttabelaChar"/>
    <w:uiPriority w:val="99"/>
    <w:rsid w:val="00681636"/>
    <w:pPr>
      <w:tabs>
        <w:tab w:val="num" w:pos="720"/>
      </w:tabs>
      <w:spacing w:before="20" w:after="20" w:line="240" w:lineRule="auto"/>
      <w:ind w:left="175" w:hanging="142"/>
      <w:contextualSpacing/>
      <w:jc w:val="both"/>
    </w:pPr>
    <w:rPr>
      <w:rFonts w:ascii="Arial Narrow" w:hAnsi="Arial Narrow"/>
      <w:szCs w:val="24"/>
    </w:rPr>
  </w:style>
  <w:style w:type="paragraph" w:styleId="Tekstpodstawowy2">
    <w:name w:val="Body Text 2"/>
    <w:basedOn w:val="Normalny"/>
    <w:link w:val="Tekstpodstawowy2Znak"/>
    <w:uiPriority w:val="99"/>
    <w:unhideWhenUsed/>
    <w:rsid w:val="00681636"/>
    <w:pPr>
      <w:spacing w:after="120" w:line="480" w:lineRule="auto"/>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uiPriority w:val="99"/>
    <w:rsid w:val="00681636"/>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rsid w:val="00681636"/>
    <w:pPr>
      <w:suppressAutoHyphens/>
      <w:spacing w:after="0" w:line="360" w:lineRule="auto"/>
      <w:ind w:firstLine="708"/>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uiPriority w:val="99"/>
    <w:unhideWhenUsed/>
    <w:rsid w:val="00681636"/>
    <w:pPr>
      <w:spacing w:after="120" w:line="480" w:lineRule="auto"/>
      <w:ind w:left="283"/>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rsid w:val="00681636"/>
    <w:rPr>
      <w:rFonts w:ascii="Times New Roman" w:eastAsia="Times New Roman" w:hAnsi="Times New Roman" w:cs="Times New Roman"/>
      <w:sz w:val="24"/>
      <w:szCs w:val="24"/>
      <w:lang w:eastAsia="pl-PL"/>
    </w:rPr>
  </w:style>
  <w:style w:type="paragraph" w:customStyle="1" w:styleId="W3pz">
    <w:name w:val="W 3 pz"/>
    <w:basedOn w:val="Normalny"/>
    <w:rsid w:val="00681636"/>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styleId="Tekstprzypisukocowego">
    <w:name w:val="endnote text"/>
    <w:basedOn w:val="Normalny"/>
    <w:link w:val="TekstprzypisukocowegoZnak"/>
    <w:uiPriority w:val="99"/>
    <w:semiHidden/>
    <w:unhideWhenUsed/>
    <w:rsid w:val="0068163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8163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81636"/>
    <w:rPr>
      <w:vertAlign w:val="superscript"/>
    </w:rPr>
  </w:style>
  <w:style w:type="paragraph" w:customStyle="1" w:styleId="pkt">
    <w:name w:val="pkt"/>
    <w:basedOn w:val="Akapitzlist"/>
    <w:link w:val="pktZnak"/>
    <w:qFormat/>
    <w:rsid w:val="00681636"/>
    <w:pPr>
      <w:numPr>
        <w:numId w:val="84"/>
      </w:numPr>
      <w:spacing w:before="60" w:after="60" w:line="312" w:lineRule="auto"/>
      <w:jc w:val="both"/>
    </w:pPr>
    <w:rPr>
      <w:sz w:val="20"/>
      <w:szCs w:val="24"/>
    </w:rPr>
  </w:style>
  <w:style w:type="character" w:customStyle="1" w:styleId="pktZnak">
    <w:name w:val="pkt Znak"/>
    <w:basedOn w:val="Domylnaczcionkaakapitu"/>
    <w:link w:val="pkt"/>
    <w:rsid w:val="00681636"/>
    <w:rPr>
      <w:rFonts w:ascii="Arial" w:eastAsia="Times New Roman" w:hAnsi="Arial" w:cs="Times New Roman"/>
      <w:sz w:val="20"/>
      <w:szCs w:val="24"/>
      <w:lang w:eastAsia="pl-PL"/>
    </w:rPr>
  </w:style>
  <w:style w:type="paragraph" w:customStyle="1" w:styleId="TableContents">
    <w:name w:val="Table Contents"/>
    <w:basedOn w:val="Normalny"/>
    <w:rsid w:val="00681636"/>
    <w:pPr>
      <w:widowControl w:val="0"/>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customStyle="1" w:styleId="Gwka">
    <w:name w:val="Główka"/>
    <w:basedOn w:val="Normalny"/>
    <w:uiPriority w:val="99"/>
    <w:rsid w:val="00681636"/>
    <w:pPr>
      <w:tabs>
        <w:tab w:val="center" w:pos="4536"/>
        <w:tab w:val="right" w:pos="9072"/>
      </w:tabs>
      <w:spacing w:after="0" w:line="240" w:lineRule="auto"/>
    </w:pPr>
    <w:rPr>
      <w:rFonts w:ascii="Times New Roman" w:eastAsia="Times New Roman" w:hAnsi="Times New Roman" w:cs="Times New Roman"/>
      <w:szCs w:val="24"/>
      <w:lang w:val="x-none" w:eastAsia="x-none"/>
    </w:rPr>
  </w:style>
  <w:style w:type="paragraph" w:customStyle="1" w:styleId="Wcicietrecitekstu">
    <w:name w:val="Wcięcie treści tekstu"/>
    <w:basedOn w:val="Normalny"/>
    <w:uiPriority w:val="99"/>
    <w:rsid w:val="00681636"/>
    <w:pPr>
      <w:spacing w:after="120" w:line="276" w:lineRule="auto"/>
      <w:ind w:left="283"/>
    </w:pPr>
    <w:rPr>
      <w:rFonts w:ascii="Calibri" w:eastAsia="Calibri" w:hAnsi="Calibri" w:cs="Times New Roman"/>
      <w:sz w:val="22"/>
    </w:rPr>
  </w:style>
  <w:style w:type="character" w:customStyle="1" w:styleId="Nagwek5Znak">
    <w:name w:val="Nagłówek 5 Znak"/>
    <w:basedOn w:val="Domylnaczcionkaakapitu"/>
    <w:link w:val="Nagwek5"/>
    <w:uiPriority w:val="9"/>
    <w:rsid w:val="00FA540D"/>
    <w:rPr>
      <w:rFonts w:ascii="Arial" w:eastAsiaTheme="majorEastAsia" w:hAnsi="Arial" w:cstheme="majorBidi"/>
      <w:b/>
      <w:sz w:val="24"/>
    </w:rPr>
  </w:style>
  <w:style w:type="character" w:customStyle="1" w:styleId="Nagwek6Znak">
    <w:name w:val="Nagłówek 6 Znak"/>
    <w:basedOn w:val="Domylnaczcionkaakapitu"/>
    <w:link w:val="Nagwek6"/>
    <w:uiPriority w:val="9"/>
    <w:rsid w:val="008C0E26"/>
    <w:rPr>
      <w:rFonts w:ascii="Arial" w:eastAsia="Times New Roman" w:hAnsi="Arial" w:cs="Times New Roman"/>
      <w:color w:val="000000"/>
      <w:sz w:val="20"/>
      <w:szCs w:val="18"/>
      <w:u w:val="single"/>
      <w:lang w:eastAsia="pl-PL"/>
    </w:rPr>
  </w:style>
  <w:style w:type="character" w:customStyle="1" w:styleId="Nagwek7Znak">
    <w:name w:val="Nagłówek 7 Znak"/>
    <w:basedOn w:val="Domylnaczcionkaakapitu"/>
    <w:link w:val="Nagwek7"/>
    <w:rsid w:val="008C0E26"/>
    <w:rPr>
      <w:rFonts w:ascii="Arial" w:eastAsia="Times New Roman" w:hAnsi="Arial" w:cs="Arial"/>
      <w:sz w:val="24"/>
      <w:szCs w:val="20"/>
      <w:lang w:eastAsia="pl-PL"/>
    </w:rPr>
  </w:style>
  <w:style w:type="character" w:customStyle="1" w:styleId="Nagwek8Znak">
    <w:name w:val="Nagłówek 8 Znak"/>
    <w:basedOn w:val="Domylnaczcionkaakapitu"/>
    <w:link w:val="Nagwek8"/>
    <w:uiPriority w:val="9"/>
    <w:rsid w:val="008C0E26"/>
    <w:rPr>
      <w:rFonts w:ascii="Arial" w:eastAsia="Times New Roman" w:hAnsi="Arial" w:cs="Arial"/>
      <w:b/>
      <w:bCs/>
      <w:sz w:val="24"/>
      <w:szCs w:val="24"/>
      <w:lang w:eastAsia="pl-PL"/>
    </w:rPr>
  </w:style>
  <w:style w:type="character" w:customStyle="1" w:styleId="Nagwek9Znak">
    <w:name w:val="Nagłówek 9 Znak"/>
    <w:basedOn w:val="Domylnaczcionkaakapitu"/>
    <w:link w:val="Nagwek9"/>
    <w:uiPriority w:val="9"/>
    <w:rsid w:val="008C0E26"/>
    <w:rPr>
      <w:rFonts w:ascii="Arial" w:eastAsia="Times New Roman" w:hAnsi="Arial" w:cs="Arial"/>
      <w:b/>
      <w:bCs/>
      <w:color w:val="000000"/>
      <w:sz w:val="24"/>
      <w:szCs w:val="24"/>
      <w:lang w:eastAsia="pl-PL"/>
    </w:rPr>
  </w:style>
  <w:style w:type="paragraph" w:customStyle="1" w:styleId="Standardowy0">
    <w:name w:val="Standardowy_"/>
    <w:rsid w:val="008C0E26"/>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customStyle="1" w:styleId="zwyky">
    <w:name w:val="zwykły"/>
    <w:basedOn w:val="Normalny"/>
    <w:rsid w:val="008C0E26"/>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8C0E26"/>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basedOn w:val="Domylnaczcionkaakapitu"/>
    <w:rsid w:val="008C0E26"/>
    <w:rPr>
      <w:noProof w:val="0"/>
      <w:sz w:val="24"/>
      <w:lang w:val="pl-PL" w:eastAsia="pl-PL" w:bidi="ar-SA"/>
    </w:rPr>
  </w:style>
  <w:style w:type="paragraph" w:customStyle="1" w:styleId="TekstpodstawowynumerowanieOdstpblockstylea2">
    <w:name w:val="Tekst podstawowy.numerowanie.Odstęp.block style.a2"/>
    <w:basedOn w:val="Normalny"/>
    <w:rsid w:val="008C0E26"/>
    <w:pPr>
      <w:widowControl w:val="0"/>
      <w:tabs>
        <w:tab w:val="left" w:pos="1105"/>
        <w:tab w:val="left" w:pos="1808"/>
      </w:tabs>
      <w:spacing w:after="0" w:line="430" w:lineRule="exact"/>
      <w:jc w:val="both"/>
    </w:pPr>
    <w:rPr>
      <w:rFonts w:eastAsia="Times New Roman" w:cs="Times New Roman"/>
      <w:szCs w:val="20"/>
      <w:lang w:eastAsia="pl-PL"/>
    </w:rPr>
  </w:style>
  <w:style w:type="paragraph" w:customStyle="1" w:styleId="Standard">
    <w:name w:val="Standard"/>
    <w:rsid w:val="008C0E26"/>
    <w:pPr>
      <w:suppressAutoHyphens/>
      <w:autoSpaceDN w:val="0"/>
      <w:spacing w:after="0" w:line="240" w:lineRule="auto"/>
    </w:pPr>
    <w:rPr>
      <w:rFonts w:ascii="Arial" w:eastAsia="SimSun" w:hAnsi="Arial" w:cs="Arial, sans-serif"/>
      <w:kern w:val="3"/>
      <w:sz w:val="24"/>
      <w:szCs w:val="24"/>
      <w:lang w:eastAsia="zh-CN"/>
    </w:rPr>
  </w:style>
  <w:style w:type="paragraph" w:customStyle="1" w:styleId="StylTekstPierwszywiersz07cmInterlinia15wiersza">
    <w:name w:val="Styl Tekst + Pierwszy wiersz:  07 cm Interlinia:  15 wiersza"/>
    <w:basedOn w:val="Normalny"/>
    <w:rsid w:val="008C0E26"/>
    <w:pPr>
      <w:tabs>
        <w:tab w:val="left" w:pos="993"/>
      </w:tabs>
      <w:suppressAutoHyphens/>
      <w:spacing w:after="0" w:line="240" w:lineRule="auto"/>
      <w:ind w:firstLine="397"/>
      <w:jc w:val="both"/>
    </w:pPr>
    <w:rPr>
      <w:rFonts w:asciiTheme="minorHAnsi" w:eastAsiaTheme="minorEastAsia" w:hAnsiTheme="minorHAnsi" w:cs="Times New Roman"/>
      <w:szCs w:val="24"/>
      <w:lang w:eastAsia="ar-SA"/>
    </w:rPr>
  </w:style>
  <w:style w:type="numbering" w:customStyle="1" w:styleId="Bezlisty1">
    <w:name w:val="Bez listy1"/>
    <w:next w:val="Bezlisty"/>
    <w:semiHidden/>
    <w:unhideWhenUsed/>
    <w:rsid w:val="008C0E26"/>
  </w:style>
  <w:style w:type="paragraph" w:styleId="Tekstpodstawowy3">
    <w:name w:val="Body Text 3"/>
    <w:aliases w:val="Podpis rys"/>
    <w:basedOn w:val="Normalny"/>
    <w:link w:val="Tekstpodstawowy3Znak"/>
    <w:rsid w:val="008C0E26"/>
    <w:pPr>
      <w:spacing w:after="120" w:line="240" w:lineRule="auto"/>
    </w:pPr>
    <w:rPr>
      <w:rFonts w:eastAsia="Times New Roman" w:cs="Times New Roman"/>
      <w:sz w:val="16"/>
      <w:szCs w:val="16"/>
      <w:lang w:eastAsia="pl-PL"/>
    </w:rPr>
  </w:style>
  <w:style w:type="character" w:customStyle="1" w:styleId="Tekstpodstawowy3Znak">
    <w:name w:val="Tekst podstawowy 3 Znak"/>
    <w:aliases w:val="Podpis rys Znak"/>
    <w:basedOn w:val="Domylnaczcionkaakapitu"/>
    <w:link w:val="Tekstpodstawowy3"/>
    <w:rsid w:val="008C0E26"/>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rsid w:val="008C0E26"/>
    <w:pPr>
      <w:spacing w:after="0" w:line="240" w:lineRule="auto"/>
      <w:ind w:left="360"/>
    </w:pPr>
    <w:rPr>
      <w:rFonts w:eastAsia="Times New Roman" w:cs="Arial"/>
      <w:sz w:val="20"/>
      <w:szCs w:val="20"/>
      <w:lang w:eastAsia="pl-PL"/>
    </w:rPr>
  </w:style>
  <w:style w:type="character" w:customStyle="1" w:styleId="Tekstpodstawowywcity3Znak">
    <w:name w:val="Tekst podstawowy wcięty 3 Znak"/>
    <w:basedOn w:val="Domylnaczcionkaakapitu"/>
    <w:link w:val="Tekstpodstawowywcity3"/>
    <w:uiPriority w:val="99"/>
    <w:rsid w:val="008C0E26"/>
    <w:rPr>
      <w:rFonts w:ascii="Arial" w:eastAsia="Times New Roman" w:hAnsi="Arial" w:cs="Arial"/>
      <w:sz w:val="20"/>
      <w:szCs w:val="20"/>
      <w:lang w:eastAsia="pl-PL"/>
    </w:rPr>
  </w:style>
  <w:style w:type="paragraph" w:customStyle="1" w:styleId="Head">
    <w:name w:val="Head"/>
    <w:basedOn w:val="Normalny"/>
    <w:next w:val="Tekstpodstawowy"/>
    <w:rsid w:val="008C0E26"/>
    <w:pPr>
      <w:spacing w:after="0" w:line="240" w:lineRule="auto"/>
    </w:pPr>
    <w:rPr>
      <w:rFonts w:ascii="Helvetica" w:eastAsia="Times New Roman" w:hAnsi="Helvetica" w:cs="Times New Roman"/>
      <w:sz w:val="22"/>
      <w:szCs w:val="20"/>
      <w:lang w:eastAsia="pl-PL"/>
    </w:rPr>
  </w:style>
  <w:style w:type="paragraph" w:styleId="Tekstprzypisudolnego">
    <w:name w:val="footnote text"/>
    <w:basedOn w:val="Normalny"/>
    <w:link w:val="TekstprzypisudolnegoZnak"/>
    <w:uiPriority w:val="99"/>
    <w:semiHidden/>
    <w:rsid w:val="008C0E26"/>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C0E26"/>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iPriority w:val="99"/>
    <w:semiHidden/>
    <w:rsid w:val="008C0E26"/>
    <w:rPr>
      <w:vertAlign w:val="superscript"/>
    </w:rPr>
  </w:style>
  <w:style w:type="paragraph" w:styleId="Spistreci2">
    <w:name w:val="toc 2"/>
    <w:aliases w:val="nowy"/>
    <w:basedOn w:val="Listanumerowana"/>
    <w:next w:val="Normalny"/>
    <w:autoRedefine/>
    <w:uiPriority w:val="39"/>
    <w:semiHidden/>
    <w:rsid w:val="008C0E26"/>
    <w:pPr>
      <w:tabs>
        <w:tab w:val="clear" w:pos="360"/>
      </w:tabs>
      <w:ind w:left="0" w:firstLine="0"/>
      <w:contextualSpacing w:val="0"/>
    </w:pPr>
  </w:style>
  <w:style w:type="paragraph" w:styleId="Tytu">
    <w:name w:val="Title"/>
    <w:basedOn w:val="Normalny"/>
    <w:link w:val="TytuZnak"/>
    <w:uiPriority w:val="10"/>
    <w:qFormat/>
    <w:rsid w:val="008C0E26"/>
    <w:pPr>
      <w:spacing w:after="0" w:line="240" w:lineRule="auto"/>
      <w:jc w:val="center"/>
    </w:pPr>
    <w:rPr>
      <w:rFonts w:eastAsia="Times New Roman" w:cs="Times New Roman"/>
      <w:sz w:val="28"/>
      <w:szCs w:val="24"/>
      <w:lang w:eastAsia="pl-PL"/>
    </w:rPr>
  </w:style>
  <w:style w:type="character" w:customStyle="1" w:styleId="TytuZnak">
    <w:name w:val="Tytuł Znak"/>
    <w:basedOn w:val="Domylnaczcionkaakapitu"/>
    <w:link w:val="Tytu"/>
    <w:uiPriority w:val="10"/>
    <w:rsid w:val="008C0E26"/>
    <w:rPr>
      <w:rFonts w:ascii="Arial" w:eastAsia="Times New Roman" w:hAnsi="Arial" w:cs="Times New Roman"/>
      <w:sz w:val="28"/>
      <w:szCs w:val="24"/>
      <w:lang w:eastAsia="pl-PL"/>
    </w:rPr>
  </w:style>
  <w:style w:type="paragraph" w:styleId="Listanumerowana">
    <w:name w:val="List Number"/>
    <w:basedOn w:val="Normalny"/>
    <w:uiPriority w:val="99"/>
    <w:unhideWhenUsed/>
    <w:rsid w:val="008C0E26"/>
    <w:pPr>
      <w:tabs>
        <w:tab w:val="num" w:pos="360"/>
      </w:tabs>
      <w:spacing w:after="0" w:line="240" w:lineRule="auto"/>
      <w:ind w:left="360" w:hanging="360"/>
      <w:contextualSpacing/>
    </w:pPr>
    <w:rPr>
      <w:rFonts w:eastAsia="Times New Roman" w:cs="Times New Roman"/>
      <w:sz w:val="20"/>
      <w:szCs w:val="20"/>
      <w:lang w:eastAsia="pl-PL"/>
    </w:rPr>
  </w:style>
  <w:style w:type="paragraph" w:customStyle="1" w:styleId="Gwnytekst">
    <w:name w:val="Główny tekst"/>
    <w:basedOn w:val="Normalny"/>
    <w:rsid w:val="008C0E26"/>
    <w:pPr>
      <w:spacing w:before="240" w:after="0" w:line="360" w:lineRule="auto"/>
      <w:jc w:val="both"/>
    </w:pPr>
    <w:rPr>
      <w:rFonts w:eastAsia="Times New Roman" w:cs="Times New Roman"/>
      <w:szCs w:val="24"/>
      <w:lang w:eastAsia="pl-PL"/>
    </w:rPr>
  </w:style>
  <w:style w:type="paragraph" w:customStyle="1" w:styleId="BodyText22">
    <w:name w:val="Body Text 22"/>
    <w:basedOn w:val="Normalny"/>
    <w:rsid w:val="008C0E26"/>
    <w:pPr>
      <w:widowControl w:val="0"/>
      <w:spacing w:after="0" w:line="240" w:lineRule="auto"/>
      <w:jc w:val="both"/>
    </w:pPr>
    <w:rPr>
      <w:rFonts w:eastAsia="Times New Roman" w:cs="Times New Roman"/>
      <w:b/>
      <w:szCs w:val="20"/>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
    <w:uiPriority w:val="99"/>
    <w:qFormat/>
    <w:rsid w:val="008C0E26"/>
    <w:pPr>
      <w:spacing w:before="120" w:after="120" w:line="240" w:lineRule="auto"/>
    </w:pPr>
    <w:rPr>
      <w:rFonts w:eastAsia="Times New Roman" w:cs="Times New Roman"/>
      <w:b/>
      <w:bCs/>
      <w:sz w:val="20"/>
      <w:szCs w:val="20"/>
      <w:lang w:eastAsia="pl-PL"/>
    </w:rPr>
  </w:style>
  <w:style w:type="paragraph" w:customStyle="1" w:styleId="Tab-Tre-rodek1">
    <w:name w:val="Tab-Treść-Środek1"/>
    <w:basedOn w:val="Normalny"/>
    <w:rsid w:val="008C0E26"/>
    <w:pPr>
      <w:spacing w:after="0" w:line="240" w:lineRule="auto"/>
      <w:jc w:val="center"/>
    </w:pPr>
    <w:rPr>
      <w:rFonts w:ascii="Helvetica" w:eastAsia="Times New Roman" w:hAnsi="Helvetica" w:cs="Times New Roman"/>
      <w:sz w:val="22"/>
      <w:szCs w:val="24"/>
      <w:lang w:eastAsia="pl-PL"/>
    </w:rPr>
  </w:style>
  <w:style w:type="paragraph" w:customStyle="1" w:styleId="Tekstpodstawowy31">
    <w:name w:val="Tekst podstawowy 31"/>
    <w:basedOn w:val="Normalny"/>
    <w:rsid w:val="008C0E26"/>
    <w:pPr>
      <w:suppressAutoHyphens/>
      <w:spacing w:after="0" w:line="360" w:lineRule="auto"/>
      <w:jc w:val="both"/>
    </w:pPr>
    <w:rPr>
      <w:rFonts w:eastAsia="Times New Roman" w:cs="Times New Roman"/>
      <w:b/>
      <w:szCs w:val="20"/>
      <w:lang w:eastAsia="ar-SA"/>
    </w:rPr>
  </w:style>
  <w:style w:type="paragraph" w:styleId="NormalnyWeb">
    <w:name w:val="Normal (Web)"/>
    <w:basedOn w:val="Normalny"/>
    <w:link w:val="NormalnyWebZnak"/>
    <w:uiPriority w:val="99"/>
    <w:rsid w:val="008C0E26"/>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8C0E26"/>
    <w:rPr>
      <w:b/>
      <w:bCs/>
    </w:rPr>
  </w:style>
  <w:style w:type="character" w:styleId="Odwoaniedokomentarza">
    <w:name w:val="annotation reference"/>
    <w:basedOn w:val="Domylnaczcionkaakapitu"/>
    <w:uiPriority w:val="99"/>
    <w:semiHidden/>
    <w:unhideWhenUsed/>
    <w:rsid w:val="008C0E26"/>
    <w:rPr>
      <w:sz w:val="16"/>
      <w:szCs w:val="16"/>
    </w:rPr>
  </w:style>
  <w:style w:type="paragraph" w:styleId="Tekstkomentarza">
    <w:name w:val="annotation text"/>
    <w:basedOn w:val="Normalny"/>
    <w:link w:val="TekstkomentarzaZnak"/>
    <w:uiPriority w:val="99"/>
    <w:unhideWhenUsed/>
    <w:rsid w:val="008C0E26"/>
    <w:pPr>
      <w:spacing w:after="0"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C0E2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0E26"/>
    <w:rPr>
      <w:b/>
      <w:bCs/>
    </w:rPr>
  </w:style>
  <w:style w:type="character" w:customStyle="1" w:styleId="TematkomentarzaZnak">
    <w:name w:val="Temat komentarza Znak"/>
    <w:basedOn w:val="TekstkomentarzaZnak"/>
    <w:link w:val="Tematkomentarza"/>
    <w:uiPriority w:val="99"/>
    <w:semiHidden/>
    <w:rsid w:val="008C0E26"/>
    <w:rPr>
      <w:rFonts w:ascii="Arial" w:eastAsia="Times New Roman" w:hAnsi="Arial" w:cs="Times New Roman"/>
      <w:b/>
      <w:bCs/>
      <w:sz w:val="20"/>
      <w:szCs w:val="20"/>
      <w:lang w:eastAsia="pl-PL"/>
    </w:rPr>
  </w:style>
  <w:style w:type="paragraph" w:styleId="Listapunktowana">
    <w:name w:val="List Bullet"/>
    <w:basedOn w:val="Tekstpodstawowy"/>
    <w:autoRedefine/>
    <w:uiPriority w:val="99"/>
    <w:rsid w:val="008C0E26"/>
    <w:pPr>
      <w:widowControl w:val="0"/>
      <w:tabs>
        <w:tab w:val="left" w:pos="0"/>
      </w:tabs>
      <w:suppressAutoHyphens/>
      <w:snapToGrid w:val="0"/>
    </w:pPr>
    <w:rPr>
      <w:rFonts w:ascii="Arial" w:hAnsi="Arial" w:cs="Arial"/>
      <w:szCs w:val="24"/>
    </w:rPr>
  </w:style>
  <w:style w:type="paragraph" w:customStyle="1" w:styleId="font5">
    <w:name w:val="font5"/>
    <w:basedOn w:val="Normalny"/>
    <w:rsid w:val="008C0E26"/>
    <w:pPr>
      <w:spacing w:before="100" w:beforeAutospacing="1" w:after="100" w:afterAutospacing="1" w:line="240" w:lineRule="auto"/>
    </w:pPr>
    <w:rPr>
      <w:rFonts w:eastAsia="Times New Roman" w:cs="Arial"/>
      <w:sz w:val="16"/>
      <w:szCs w:val="16"/>
      <w:lang w:eastAsia="pl-PL"/>
    </w:rPr>
  </w:style>
  <w:style w:type="paragraph" w:customStyle="1" w:styleId="Captioncomments">
    <w:name w:val="Caption comments"/>
    <w:basedOn w:val="Legenda"/>
    <w:rsid w:val="008C0E26"/>
    <w:pPr>
      <w:keepNext/>
      <w:keepLines/>
      <w:spacing w:before="0" w:after="0" w:line="260" w:lineRule="atLeast"/>
      <w:jc w:val="both"/>
    </w:pPr>
    <w:rPr>
      <w:bCs w:val="0"/>
      <w:kern w:val="24"/>
      <w:lang w:val="en-GB" w:eastAsia="en-US"/>
    </w:rPr>
  </w:style>
  <w:style w:type="character" w:customStyle="1" w:styleId="NormalnyWebZnak">
    <w:name w:val="Normalny (Web) Znak"/>
    <w:basedOn w:val="Domylnaczcionkaakapitu"/>
    <w:link w:val="NormalnyWeb"/>
    <w:uiPriority w:val="99"/>
    <w:rsid w:val="008C0E26"/>
    <w:rPr>
      <w:rFonts w:ascii="Arial" w:eastAsia="Times New Roman" w:hAnsi="Arial" w:cs="Times New Roman"/>
      <w:sz w:val="24"/>
      <w:szCs w:val="24"/>
      <w:lang w:eastAsia="pl-PL"/>
    </w:rPr>
  </w:style>
  <w:style w:type="character" w:customStyle="1" w:styleId="TekstpodstawowyZnak2">
    <w:name w:val="Tekst podstawowy Znak2"/>
    <w:aliases w:val="Tekst podstawowy Znak Znak1,Odstęp Znak1,Tekst podstawowy  Ja Znak1,anita1 Znak1,a2 Znak1,block style Znak1"/>
    <w:basedOn w:val="Domylnaczcionkaakapitu"/>
    <w:locked/>
    <w:rsid w:val="008C0E26"/>
    <w:rPr>
      <w:rFonts w:ascii="CG Times" w:hAnsi="CG Times"/>
      <w:sz w:val="24"/>
    </w:rPr>
  </w:style>
  <w:style w:type="character" w:customStyle="1" w:styleId="TekstpodstawowyZnak1">
    <w:name w:val="Tekst podstawowy Znak1"/>
    <w:aliases w:val="Tekst podstawowy Znak Znak,Odstęp Znak,Tekst podstawowy  Ja Znak,anita1 Znak,a2 Znak,block style Znak"/>
    <w:basedOn w:val="Domylnaczcionkaakapitu"/>
    <w:semiHidden/>
    <w:locked/>
    <w:rsid w:val="008C0E26"/>
    <w:rPr>
      <w:rFonts w:ascii="CG Times" w:hAnsi="CG Times"/>
      <w:sz w:val="24"/>
    </w:rPr>
  </w:style>
  <w:style w:type="paragraph" w:styleId="Lista">
    <w:name w:val="List"/>
    <w:basedOn w:val="Normalny"/>
    <w:uiPriority w:val="99"/>
    <w:unhideWhenUsed/>
    <w:rsid w:val="008C0E26"/>
    <w:pPr>
      <w:spacing w:after="0" w:line="240" w:lineRule="auto"/>
      <w:ind w:left="283" w:hanging="283"/>
      <w:contextualSpacing/>
    </w:pPr>
    <w:rPr>
      <w:rFonts w:eastAsia="Times New Roman" w:cs="Times New Roman"/>
      <w:sz w:val="20"/>
      <w:szCs w:val="20"/>
      <w:lang w:eastAsia="pl-PL"/>
    </w:rPr>
  </w:style>
  <w:style w:type="table" w:customStyle="1" w:styleId="Tabela-Siatka1">
    <w:name w:val="Tabela - Siatka1"/>
    <w:basedOn w:val="Standardowy"/>
    <w:next w:val="Tabela-Siatka"/>
    <w:rsid w:val="008C0E2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8C0E26"/>
    <w:pPr>
      <w:spacing w:after="0" w:line="240" w:lineRule="auto"/>
      <w:ind w:firstLine="340"/>
      <w:jc w:val="both"/>
    </w:pPr>
    <w:rPr>
      <w:rFonts w:eastAsia="Times New Roman" w:cs="Arial"/>
      <w:iCs/>
      <w:color w:val="000000"/>
      <w:sz w:val="21"/>
      <w:szCs w:val="24"/>
      <w:lang w:eastAsia="pl-PL"/>
    </w:rPr>
  </w:style>
  <w:style w:type="character" w:customStyle="1" w:styleId="ZwykytekstZnak">
    <w:name w:val="Zwykły tekst Znak"/>
    <w:basedOn w:val="Domylnaczcionkaakapitu"/>
    <w:link w:val="Zwykytekst"/>
    <w:rsid w:val="008C0E26"/>
    <w:rPr>
      <w:rFonts w:ascii="Arial" w:eastAsia="Times New Roman" w:hAnsi="Arial" w:cs="Arial"/>
      <w:iCs/>
      <w:color w:val="000000"/>
      <w:sz w:val="21"/>
      <w:szCs w:val="24"/>
      <w:lang w:eastAsia="pl-PL"/>
    </w:rPr>
  </w:style>
  <w:style w:type="paragraph" w:styleId="Spistreci3">
    <w:name w:val="toc 3"/>
    <w:basedOn w:val="Normalny"/>
    <w:next w:val="Normalny"/>
    <w:autoRedefine/>
    <w:uiPriority w:val="39"/>
    <w:semiHidden/>
    <w:rsid w:val="008C0E26"/>
    <w:pPr>
      <w:spacing w:after="0" w:line="240" w:lineRule="auto"/>
      <w:ind w:left="400"/>
    </w:pPr>
    <w:rPr>
      <w:rFonts w:eastAsia="Times New Roman" w:cs="Times New Roman"/>
      <w:sz w:val="20"/>
      <w:szCs w:val="20"/>
      <w:lang w:eastAsia="pl-PL"/>
    </w:rPr>
  </w:style>
  <w:style w:type="paragraph" w:customStyle="1" w:styleId="CowiClient">
    <w:name w:val="CowiClient"/>
    <w:basedOn w:val="Normalny"/>
    <w:next w:val="Tekstblokowy"/>
    <w:rsid w:val="008C0E26"/>
    <w:pPr>
      <w:suppressAutoHyphens/>
      <w:spacing w:line="320" w:lineRule="exact"/>
      <w:jc w:val="both"/>
    </w:pPr>
    <w:rPr>
      <w:rFonts w:ascii="TrueHelveticaLight" w:eastAsia="Times New Roman" w:hAnsi="TrueHelveticaLight" w:cs="Times New Roman"/>
      <w:sz w:val="28"/>
      <w:szCs w:val="20"/>
      <w:lang w:val="en-GB" w:eastAsia="pl-PL"/>
    </w:rPr>
  </w:style>
  <w:style w:type="paragraph" w:styleId="Tekstblokowy">
    <w:name w:val="Block Text"/>
    <w:basedOn w:val="Normalny"/>
    <w:uiPriority w:val="99"/>
    <w:rsid w:val="008C0E26"/>
    <w:pPr>
      <w:spacing w:after="120" w:line="240" w:lineRule="auto"/>
      <w:ind w:left="1440" w:right="1440"/>
    </w:pPr>
    <w:rPr>
      <w:rFonts w:eastAsia="Times New Roman" w:cs="Times New Roman"/>
      <w:sz w:val="20"/>
      <w:szCs w:val="20"/>
      <w:lang w:eastAsia="pl-PL"/>
    </w:rPr>
  </w:style>
  <w:style w:type="paragraph" w:styleId="Listapunktowana2">
    <w:name w:val="List Bullet 2"/>
    <w:basedOn w:val="Normalny"/>
    <w:uiPriority w:val="99"/>
    <w:rsid w:val="008C0E26"/>
    <w:pPr>
      <w:numPr>
        <w:numId w:val="90"/>
      </w:numPr>
      <w:spacing w:after="0" w:line="240" w:lineRule="auto"/>
    </w:pPr>
    <w:rPr>
      <w:rFonts w:eastAsia="Times New Roman" w:cs="Times New Roman"/>
      <w:sz w:val="20"/>
      <w:szCs w:val="20"/>
      <w:lang w:eastAsia="pl-PL"/>
    </w:rPr>
  </w:style>
  <w:style w:type="paragraph" w:styleId="Mapadokumentu">
    <w:name w:val="Document Map"/>
    <w:basedOn w:val="Normalny"/>
    <w:link w:val="MapadokumentuZnak"/>
    <w:uiPriority w:val="99"/>
    <w:semiHidden/>
    <w:rsid w:val="008C0E26"/>
    <w:pPr>
      <w:shd w:val="clear" w:color="auto" w:fill="000080"/>
      <w:spacing w:after="0" w:line="240" w:lineRule="auto"/>
    </w:pPr>
    <w:rPr>
      <w:rFonts w:ascii="Tahoma" w:eastAsia="Times New Roman" w:hAnsi="Tahoma" w:cs="Tahoma"/>
      <w:szCs w:val="24"/>
      <w:lang w:eastAsia="pl-PL"/>
    </w:rPr>
  </w:style>
  <w:style w:type="character" w:customStyle="1" w:styleId="MapadokumentuZnak">
    <w:name w:val="Mapa dokumentu Znak"/>
    <w:basedOn w:val="Domylnaczcionkaakapitu"/>
    <w:link w:val="Mapadokumentu"/>
    <w:uiPriority w:val="99"/>
    <w:semiHidden/>
    <w:rsid w:val="008C0E26"/>
    <w:rPr>
      <w:rFonts w:ascii="Tahoma" w:eastAsia="Times New Roman" w:hAnsi="Tahoma" w:cs="Tahoma"/>
      <w:sz w:val="24"/>
      <w:szCs w:val="24"/>
      <w:shd w:val="clear" w:color="auto" w:fill="000080"/>
      <w:lang w:eastAsia="pl-PL"/>
    </w:rPr>
  </w:style>
  <w:style w:type="paragraph" w:customStyle="1" w:styleId="a-kreska">
    <w:name w:val="a-kreska"/>
    <w:basedOn w:val="Normalny"/>
    <w:rsid w:val="008C0E26"/>
    <w:pPr>
      <w:numPr>
        <w:numId w:val="91"/>
      </w:numPr>
      <w:spacing w:after="0" w:line="240" w:lineRule="auto"/>
      <w:jc w:val="both"/>
    </w:pPr>
    <w:rPr>
      <w:rFonts w:eastAsia="Times New Roman" w:cs="Times New Roman"/>
      <w:iCs/>
      <w:sz w:val="21"/>
      <w:szCs w:val="24"/>
      <w:lang w:eastAsia="pl-PL"/>
    </w:rPr>
  </w:style>
  <w:style w:type="character" w:customStyle="1" w:styleId="st1">
    <w:name w:val="st1"/>
    <w:basedOn w:val="Domylnaczcionkaakapitu"/>
    <w:rsid w:val="008C0E26"/>
  </w:style>
  <w:style w:type="paragraph" w:customStyle="1" w:styleId="Tabela1">
    <w:name w:val="Tabela1"/>
    <w:basedOn w:val="Normalny"/>
    <w:rsid w:val="008C0E26"/>
    <w:pPr>
      <w:autoSpaceDE w:val="0"/>
      <w:autoSpaceDN w:val="0"/>
      <w:adjustRightInd w:val="0"/>
      <w:spacing w:after="0" w:line="240" w:lineRule="auto"/>
      <w:jc w:val="center"/>
    </w:pPr>
    <w:rPr>
      <w:rFonts w:eastAsia="Times New Roman" w:cs="Arial"/>
      <w:bCs/>
      <w:i/>
      <w:iCs/>
      <w:sz w:val="20"/>
      <w:szCs w:val="21"/>
      <w:lang w:eastAsia="pl-PL"/>
    </w:rPr>
  </w:style>
  <w:style w:type="paragraph" w:customStyle="1" w:styleId="FrontPage1">
    <w:name w:val="FrontPage1"/>
    <w:basedOn w:val="Normalny"/>
    <w:next w:val="Tekstpodstawowy"/>
    <w:rsid w:val="008C0E26"/>
    <w:pPr>
      <w:suppressAutoHyphens/>
      <w:spacing w:line="320" w:lineRule="exact"/>
      <w:jc w:val="both"/>
    </w:pPr>
    <w:rPr>
      <w:rFonts w:ascii="TrueHelveticaLight" w:eastAsia="Times New Roman" w:hAnsi="TrueHelveticaLight" w:cs="Times New Roman"/>
      <w:sz w:val="28"/>
      <w:szCs w:val="20"/>
      <w:lang w:val="en-GB" w:eastAsia="pl-PL"/>
    </w:rPr>
  </w:style>
  <w:style w:type="paragraph" w:customStyle="1" w:styleId="Normalny12just">
    <w:name w:val="Normalny 12 just"/>
    <w:basedOn w:val="Normalny"/>
    <w:rsid w:val="008C0E26"/>
    <w:pPr>
      <w:spacing w:after="0" w:line="240" w:lineRule="auto"/>
      <w:jc w:val="both"/>
    </w:pPr>
    <w:rPr>
      <w:rFonts w:eastAsia="Times New Roman" w:cs="Times New Roman"/>
      <w:szCs w:val="24"/>
      <w:lang w:eastAsia="pl-PL"/>
    </w:rPr>
  </w:style>
  <w:style w:type="paragraph" w:customStyle="1" w:styleId="Tekstpodstawowy21">
    <w:name w:val="Tekst podstawowy 21"/>
    <w:basedOn w:val="Normalny"/>
    <w:rsid w:val="008C0E26"/>
    <w:pPr>
      <w:spacing w:after="0" w:line="240" w:lineRule="auto"/>
      <w:ind w:firstLine="708"/>
      <w:jc w:val="both"/>
    </w:pPr>
    <w:rPr>
      <w:rFonts w:eastAsia="Times New Roman" w:cs="Times New Roman"/>
      <w:szCs w:val="20"/>
      <w:lang w:eastAsia="pl-PL"/>
    </w:rPr>
  </w:style>
  <w:style w:type="character" w:customStyle="1" w:styleId="tw4winTerm">
    <w:name w:val="tw4winTerm"/>
    <w:rsid w:val="008C0E26"/>
    <w:rPr>
      <w:color w:val="0000FF"/>
    </w:rPr>
  </w:style>
  <w:style w:type="paragraph" w:customStyle="1" w:styleId="a-kropka">
    <w:name w:val="a-kropka"/>
    <w:basedOn w:val="Normalny"/>
    <w:rsid w:val="008C0E26"/>
    <w:pPr>
      <w:tabs>
        <w:tab w:val="left" w:pos="357"/>
      </w:tabs>
      <w:suppressAutoHyphens/>
      <w:spacing w:after="0" w:line="240" w:lineRule="auto"/>
      <w:ind w:left="-720"/>
      <w:jc w:val="both"/>
    </w:pPr>
    <w:rPr>
      <w:rFonts w:eastAsia="Times New Roman" w:cs="Times New Roman"/>
      <w:i/>
      <w:iCs/>
      <w:color w:val="000000"/>
      <w:sz w:val="21"/>
      <w:szCs w:val="20"/>
      <w:lang w:eastAsia="ar-SA"/>
    </w:rPr>
  </w:style>
  <w:style w:type="paragraph" w:styleId="Spistreci1">
    <w:name w:val="toc 1"/>
    <w:basedOn w:val="Normalny"/>
    <w:next w:val="Normalny"/>
    <w:autoRedefine/>
    <w:uiPriority w:val="39"/>
    <w:semiHidden/>
    <w:unhideWhenUsed/>
    <w:rsid w:val="008C0E26"/>
    <w:pPr>
      <w:spacing w:after="100" w:line="240" w:lineRule="auto"/>
    </w:pPr>
    <w:rPr>
      <w:rFonts w:eastAsia="Times New Roman" w:cs="Times New Roman"/>
      <w:sz w:val="20"/>
      <w:szCs w:val="20"/>
      <w:lang w:eastAsia="pl-PL"/>
    </w:rPr>
  </w:style>
  <w:style w:type="paragraph" w:customStyle="1" w:styleId="Akapitzlist4">
    <w:name w:val="Akapit z listą4"/>
    <w:basedOn w:val="Normalny"/>
    <w:qFormat/>
    <w:rsid w:val="008C0E26"/>
    <w:pPr>
      <w:spacing w:after="200" w:line="276" w:lineRule="auto"/>
      <w:ind w:left="720"/>
      <w:contextualSpacing/>
    </w:pPr>
    <w:rPr>
      <w:rFonts w:ascii="Calibri" w:eastAsia="Times New Roman" w:hAnsi="Calibri" w:cs="Times New Roman"/>
      <w:sz w:val="22"/>
    </w:rPr>
  </w:style>
  <w:style w:type="paragraph" w:customStyle="1" w:styleId="Akapitzlist5">
    <w:name w:val="Akapit z listą5"/>
    <w:basedOn w:val="Normalny"/>
    <w:qFormat/>
    <w:rsid w:val="008C0E26"/>
    <w:pPr>
      <w:spacing w:after="200" w:line="276" w:lineRule="auto"/>
      <w:ind w:left="720"/>
      <w:contextualSpacing/>
    </w:pPr>
    <w:rPr>
      <w:rFonts w:ascii="Calibri" w:eastAsia="Times New Roman" w:hAnsi="Calibri" w:cs="Times New Roman"/>
      <w:sz w:val="22"/>
    </w:rPr>
  </w:style>
  <w:style w:type="paragraph" w:customStyle="1" w:styleId="WW-Domylny">
    <w:name w:val="WW-Domyślny"/>
    <w:rsid w:val="008C0E26"/>
    <w:pPr>
      <w:suppressAutoHyphens/>
      <w:spacing w:after="200" w:line="276" w:lineRule="auto"/>
      <w:jc w:val="center"/>
    </w:pPr>
    <w:rPr>
      <w:rFonts w:ascii="Times New Roman" w:eastAsia="Times New Roman" w:hAnsi="Times New Roman" w:cs="Times New Roman"/>
      <w:color w:val="000000"/>
      <w:sz w:val="24"/>
      <w:szCs w:val="24"/>
      <w:lang w:eastAsia="zh-CN"/>
    </w:rPr>
  </w:style>
  <w:style w:type="paragraph" w:customStyle="1" w:styleId="Normalny1">
    <w:name w:val="Normalny1"/>
    <w:rsid w:val="008C0E26"/>
    <w:pPr>
      <w:suppressAutoHyphens/>
      <w:autoSpaceDE w:val="0"/>
      <w:spacing w:after="0" w:line="276" w:lineRule="auto"/>
      <w:jc w:val="center"/>
    </w:pPr>
    <w:rPr>
      <w:rFonts w:ascii="Arial" w:eastAsia="Calibri" w:hAnsi="Arial" w:cs="Arial"/>
      <w:color w:val="000000"/>
      <w:sz w:val="24"/>
      <w:szCs w:val="24"/>
      <w:lang w:eastAsia="zh-CN"/>
    </w:rPr>
  </w:style>
  <w:style w:type="paragraph" w:customStyle="1" w:styleId="Tekstpodstawowy1">
    <w:name w:val="Tekst podstawowy1"/>
    <w:basedOn w:val="Normalny"/>
    <w:rsid w:val="008C0E26"/>
    <w:pPr>
      <w:suppressAutoHyphens/>
      <w:spacing w:after="6" w:line="240" w:lineRule="auto"/>
    </w:pPr>
    <w:rPr>
      <w:rFonts w:eastAsia="Times New Roman" w:cs="Times New Roman"/>
      <w:szCs w:val="24"/>
      <w:lang w:eastAsia="zh-CN"/>
    </w:rPr>
  </w:style>
  <w:style w:type="paragraph" w:customStyle="1" w:styleId="Normalny2">
    <w:name w:val="Normalny2"/>
    <w:rsid w:val="008C0E26"/>
    <w:pPr>
      <w:suppressAutoHyphens/>
      <w:autoSpaceDE w:val="0"/>
      <w:spacing w:after="0" w:line="276" w:lineRule="auto"/>
      <w:jc w:val="center"/>
    </w:pPr>
    <w:rPr>
      <w:rFonts w:ascii="Arial" w:eastAsia="Times New Roman" w:hAnsi="Arial" w:cs="Arial"/>
      <w:color w:val="000000"/>
      <w:sz w:val="24"/>
      <w:szCs w:val="24"/>
      <w:lang w:val="en-US" w:eastAsia="zh-CN" w:bidi="en-US"/>
    </w:rPr>
  </w:style>
  <w:style w:type="character" w:customStyle="1" w:styleId="FontStyle151">
    <w:name w:val="Font Style151"/>
    <w:rsid w:val="008C0E26"/>
    <w:rPr>
      <w:rFonts w:ascii="Times New Roman" w:hAnsi="Times New Roman" w:cs="Times New Roman"/>
      <w:sz w:val="22"/>
      <w:szCs w:val="22"/>
    </w:rPr>
  </w:style>
  <w:style w:type="character" w:customStyle="1" w:styleId="StopkaZnak1">
    <w:name w:val="Stopka Znak1"/>
    <w:basedOn w:val="Domylnaczcionkaakapitu"/>
    <w:rsid w:val="008C0E26"/>
  </w:style>
  <w:style w:type="paragraph" w:customStyle="1" w:styleId="Akapitzlist2">
    <w:name w:val="Akapit z listą2"/>
    <w:basedOn w:val="Normalny"/>
    <w:qFormat/>
    <w:rsid w:val="008C0E26"/>
    <w:pPr>
      <w:spacing w:after="200" w:line="276" w:lineRule="auto"/>
      <w:ind w:left="720"/>
      <w:contextualSpacing/>
    </w:pPr>
    <w:rPr>
      <w:rFonts w:ascii="Calibri" w:eastAsia="Times New Roman" w:hAnsi="Calibri" w:cs="Times New Roman"/>
      <w:sz w:val="22"/>
    </w:rPr>
  </w:style>
  <w:style w:type="paragraph" w:customStyle="1" w:styleId="Akapitzlist1">
    <w:name w:val="Akapit z listą1"/>
    <w:basedOn w:val="Normalny"/>
    <w:qFormat/>
    <w:rsid w:val="008C0E26"/>
    <w:pPr>
      <w:spacing w:after="200" w:line="276" w:lineRule="auto"/>
      <w:ind w:left="720"/>
      <w:contextualSpacing/>
    </w:pPr>
    <w:rPr>
      <w:rFonts w:ascii="Calibri" w:eastAsia="Times New Roman" w:hAnsi="Calibri" w:cs="Times New Roman"/>
      <w:sz w:val="22"/>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Podpis pod rysunkiem Znak"/>
    <w:basedOn w:val="Domylnaczcionkaakapitu"/>
    <w:link w:val="Legenda"/>
    <w:uiPriority w:val="99"/>
    <w:locked/>
    <w:rsid w:val="008C0E26"/>
    <w:rPr>
      <w:rFonts w:ascii="Arial" w:eastAsia="Times New Roman" w:hAnsi="Arial" w:cs="Times New Roman"/>
      <w:b/>
      <w:bCs/>
      <w:sz w:val="20"/>
      <w:szCs w:val="20"/>
      <w:lang w:eastAsia="pl-PL"/>
    </w:rPr>
  </w:style>
  <w:style w:type="numbering" w:customStyle="1" w:styleId="Bezlisty2">
    <w:name w:val="Bez listy2"/>
    <w:next w:val="Bezlisty"/>
    <w:uiPriority w:val="99"/>
    <w:semiHidden/>
    <w:unhideWhenUsed/>
    <w:rsid w:val="008C0E26"/>
  </w:style>
  <w:style w:type="table" w:customStyle="1" w:styleId="Tabela-Siatka2">
    <w:name w:val="Tabela - Siatka2"/>
    <w:basedOn w:val="Standardowy"/>
    <w:next w:val="Tabela-Siatka"/>
    <w:uiPriority w:val="59"/>
    <w:rsid w:val="008C0E2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8C0E26"/>
    <w:pPr>
      <w:spacing w:after="0" w:line="240" w:lineRule="auto"/>
    </w:pPr>
    <w:rPr>
      <w:rFonts w:ascii="Times New Roman" w:eastAsia="Calibri" w:hAnsi="Times New Roman" w:cs="Times New Roman"/>
      <w:sz w:val="24"/>
      <w:szCs w:val="24"/>
      <w:lang w:eastAsia="pl-PL"/>
    </w:rPr>
  </w:style>
  <w:style w:type="character" w:customStyle="1" w:styleId="Odwoaniedokomentarza3">
    <w:name w:val="Odwołanie do komentarza3"/>
    <w:rsid w:val="008C0E26"/>
    <w:rPr>
      <w:sz w:val="16"/>
      <w:szCs w:val="16"/>
    </w:rPr>
  </w:style>
  <w:style w:type="character" w:customStyle="1" w:styleId="Tekstpodstawowywcity2Znak1">
    <w:name w:val="Tekst podstawowy wcięty 2 Znak1"/>
    <w:basedOn w:val="Domylnaczcionkaakapitu"/>
    <w:uiPriority w:val="99"/>
    <w:locked/>
    <w:rsid w:val="008C0E26"/>
  </w:style>
  <w:style w:type="table" w:customStyle="1" w:styleId="Tabela-Siatka22">
    <w:name w:val="Tabela - Siatka22"/>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8C0E26"/>
  </w:style>
  <w:style w:type="table" w:customStyle="1" w:styleId="Tabela-Siatka3">
    <w:name w:val="Tabela - Siatka3"/>
    <w:basedOn w:val="Standardowy"/>
    <w:next w:val="Tabela-Siatka"/>
    <w:uiPriority w:val="59"/>
    <w:rsid w:val="008C0E2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7">
    <w:name w:val="Tabela - Siatka27"/>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39"/>
    <w:rsid w:val="008C0E26"/>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uiPriority w:val="9"/>
    <w:qFormat/>
    <w:rsid w:val="008C0E26"/>
    <w:pPr>
      <w:keepNext/>
      <w:autoSpaceDN w:val="0"/>
      <w:spacing w:before="240" w:after="60" w:line="240" w:lineRule="auto"/>
      <w:jc w:val="center"/>
      <w:outlineLvl w:val="0"/>
    </w:pPr>
    <w:rPr>
      <w:rFonts w:ascii="Cambria" w:eastAsia="Times New Roman" w:hAnsi="Cambria" w:cs="Times New Roman"/>
      <w:b/>
      <w:bCs/>
      <w:kern w:val="32"/>
      <w:sz w:val="32"/>
      <w:szCs w:val="32"/>
      <w:lang w:eastAsia="zh-CN"/>
    </w:rPr>
  </w:style>
  <w:style w:type="paragraph" w:customStyle="1" w:styleId="Nagwek21">
    <w:name w:val="Nagłówek 21"/>
    <w:basedOn w:val="Normalny"/>
    <w:next w:val="Normalny"/>
    <w:uiPriority w:val="9"/>
    <w:qFormat/>
    <w:rsid w:val="008C0E26"/>
    <w:pPr>
      <w:keepNext/>
      <w:autoSpaceDN w:val="0"/>
      <w:spacing w:before="240" w:after="60" w:line="240" w:lineRule="auto"/>
      <w:outlineLvl w:val="1"/>
    </w:pPr>
    <w:rPr>
      <w:rFonts w:ascii="Cambria" w:eastAsia="Times New Roman" w:hAnsi="Cambria" w:cs="Times New Roman"/>
      <w:b/>
      <w:bCs/>
      <w:i/>
      <w:iCs/>
      <w:sz w:val="28"/>
      <w:szCs w:val="28"/>
      <w:lang w:eastAsia="zh-CN"/>
    </w:rPr>
  </w:style>
  <w:style w:type="paragraph" w:customStyle="1" w:styleId="Nagwekspisutreci1">
    <w:name w:val="Nagłówek spisu treści1"/>
    <w:basedOn w:val="Nagwek1"/>
    <w:next w:val="Normalny"/>
    <w:uiPriority w:val="39"/>
    <w:semiHidden/>
    <w:unhideWhenUsed/>
    <w:qFormat/>
    <w:rsid w:val="008C0E26"/>
    <w:pPr>
      <w:autoSpaceDN w:val="0"/>
      <w:spacing w:line="240" w:lineRule="auto"/>
      <w:jc w:val="left"/>
    </w:pPr>
    <w:rPr>
      <w:rFonts w:ascii="Cambria" w:eastAsia="Times New Roman" w:hAnsi="Cambria" w:cs="Times New Roman"/>
      <w:bCs/>
      <w:kern w:val="32"/>
      <w:sz w:val="32"/>
      <w:lang w:eastAsia="zh-CN"/>
    </w:rPr>
  </w:style>
  <w:style w:type="paragraph" w:customStyle="1" w:styleId="Tabletitle">
    <w:name w:val="Table title"/>
    <w:basedOn w:val="Normalny"/>
    <w:next w:val="Normalny"/>
    <w:rsid w:val="008C0E26"/>
    <w:pPr>
      <w:keepNext/>
      <w:tabs>
        <w:tab w:val="left" w:pos="1296"/>
        <w:tab w:val="left" w:pos="2591"/>
        <w:tab w:val="left" w:pos="3062"/>
        <w:tab w:val="left" w:pos="3887"/>
        <w:tab w:val="left" w:pos="5182"/>
        <w:tab w:val="left" w:pos="6478"/>
        <w:tab w:val="left" w:pos="7774"/>
        <w:tab w:val="left" w:pos="9069"/>
        <w:tab w:val="left" w:pos="10365"/>
        <w:tab w:val="left" w:pos="11660"/>
      </w:tabs>
      <w:autoSpaceDN w:val="0"/>
      <w:spacing w:after="0" w:line="240" w:lineRule="auto"/>
      <w:jc w:val="center"/>
    </w:pPr>
    <w:rPr>
      <w:rFonts w:eastAsia="Times New Roman" w:cs="Times New Roman"/>
      <w:b/>
      <w:szCs w:val="20"/>
      <w:lang w:val="en-GB" w:eastAsia="zh-CN"/>
    </w:rPr>
  </w:style>
  <w:style w:type="paragraph" w:customStyle="1" w:styleId="FR2">
    <w:name w:val="FR2"/>
    <w:rsid w:val="008C0E26"/>
    <w:pPr>
      <w:widowControl w:val="0"/>
      <w:suppressAutoHyphens/>
      <w:autoSpaceDE w:val="0"/>
      <w:spacing w:before="240" w:after="0" w:line="240" w:lineRule="auto"/>
    </w:pPr>
    <w:rPr>
      <w:rFonts w:ascii="Courier New" w:eastAsia="Times New Roman" w:hAnsi="Courier New" w:cs="Courier New"/>
      <w:sz w:val="18"/>
      <w:szCs w:val="18"/>
      <w:lang w:eastAsia="ar-SA"/>
    </w:rPr>
  </w:style>
  <w:style w:type="paragraph" w:customStyle="1" w:styleId="WW-Tekstpodstawowy3">
    <w:name w:val="WW-Tekst podstawowy 3"/>
    <w:basedOn w:val="Normalny"/>
    <w:rsid w:val="008C0E26"/>
    <w:pPr>
      <w:suppressAutoHyphens/>
      <w:autoSpaceDN w:val="0"/>
      <w:spacing w:after="0" w:line="240" w:lineRule="auto"/>
      <w:jc w:val="center"/>
    </w:pPr>
    <w:rPr>
      <w:rFonts w:eastAsia="Times New Roman" w:cs="Arial"/>
      <w:bCs/>
      <w:sz w:val="18"/>
      <w:szCs w:val="24"/>
      <w:lang w:eastAsia="ar-SA"/>
    </w:rPr>
  </w:style>
  <w:style w:type="paragraph" w:styleId="Podpis">
    <w:name w:val="Signature"/>
    <w:basedOn w:val="Normalny"/>
    <w:link w:val="PodpisZnak"/>
    <w:rsid w:val="008C0E26"/>
    <w:pPr>
      <w:widowControl w:val="0"/>
      <w:suppressAutoHyphens/>
      <w:autoSpaceDN w:val="0"/>
      <w:spacing w:after="0" w:line="240" w:lineRule="auto"/>
    </w:pPr>
    <w:rPr>
      <w:rFonts w:ascii="Times New Roman" w:eastAsia="Times New Roman" w:hAnsi="Times New Roman" w:cs="Times New Roman"/>
      <w:szCs w:val="20"/>
      <w:lang w:eastAsia="ar-SA"/>
    </w:rPr>
  </w:style>
  <w:style w:type="character" w:customStyle="1" w:styleId="PodpisZnak">
    <w:name w:val="Podpis Znak"/>
    <w:basedOn w:val="Domylnaczcionkaakapitu"/>
    <w:link w:val="Podpis"/>
    <w:rsid w:val="008C0E26"/>
    <w:rPr>
      <w:rFonts w:ascii="Times New Roman" w:eastAsia="Times New Roman" w:hAnsi="Times New Roman" w:cs="Times New Roman"/>
      <w:sz w:val="24"/>
      <w:szCs w:val="20"/>
      <w:lang w:eastAsia="ar-SA"/>
    </w:rPr>
  </w:style>
  <w:style w:type="paragraph" w:customStyle="1" w:styleId="Style4">
    <w:name w:val="Style4"/>
    <w:basedOn w:val="Normalny"/>
    <w:uiPriority w:val="99"/>
    <w:rsid w:val="008C0E26"/>
    <w:pPr>
      <w:widowControl w:val="0"/>
      <w:autoSpaceDE w:val="0"/>
      <w:autoSpaceDN w:val="0"/>
      <w:adjustRightInd w:val="0"/>
      <w:spacing w:after="0" w:line="240" w:lineRule="auto"/>
      <w:jc w:val="both"/>
    </w:pPr>
    <w:rPr>
      <w:rFonts w:ascii="Georgia" w:eastAsia="Times New Roman" w:hAnsi="Georgia" w:cs="Times New Roman"/>
      <w:szCs w:val="24"/>
      <w:lang w:eastAsia="pl-PL"/>
    </w:rPr>
  </w:style>
  <w:style w:type="paragraph" w:customStyle="1" w:styleId="lewy">
    <w:name w:val="lewy"/>
    <w:basedOn w:val="Normalny"/>
    <w:qFormat/>
    <w:rsid w:val="008C0E26"/>
    <w:pPr>
      <w:autoSpaceDN w:val="0"/>
      <w:spacing w:after="0" w:line="240" w:lineRule="auto"/>
    </w:pPr>
    <w:rPr>
      <w:rFonts w:ascii="Century Gothic" w:eastAsia="Times New Roman" w:hAnsi="Century Gothic" w:cs="Arial"/>
      <w:sz w:val="20"/>
      <w:szCs w:val="20"/>
      <w:lang w:eastAsia="pl-PL"/>
    </w:rPr>
  </w:style>
  <w:style w:type="character" w:customStyle="1" w:styleId="Nagwek1Znak1">
    <w:name w:val="Nagłówek 1 Znak1"/>
    <w:basedOn w:val="Domylnaczcionkaakapitu"/>
    <w:uiPriority w:val="9"/>
    <w:rsid w:val="008C0E26"/>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8C0E26"/>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ny"/>
    <w:rsid w:val="008C0E26"/>
    <w:pPr>
      <w:suppressAutoHyphens/>
      <w:autoSpaceDN w:val="0"/>
      <w:spacing w:after="0" w:line="240" w:lineRule="auto"/>
    </w:pPr>
    <w:rPr>
      <w:rFonts w:ascii="Times New Roman" w:eastAsia="Calibri" w:hAnsi="Times New Roman" w:cs="Times New Roman"/>
      <w:szCs w:val="24"/>
      <w:lang w:eastAsia="pl-PL"/>
    </w:rPr>
  </w:style>
  <w:style w:type="character" w:customStyle="1" w:styleId="Tekstpodstawowy3Znak1">
    <w:name w:val="Tekst podstawowy 3 Znak1"/>
    <w:aliases w:val="Podpis rys Znak1"/>
    <w:basedOn w:val="Domylnaczcionkaakapitu"/>
    <w:semiHidden/>
    <w:rsid w:val="008C0E26"/>
    <w:rPr>
      <w:rFonts w:ascii="Times New Roman" w:eastAsia="Calibri" w:hAnsi="Times New Roman" w:cs="Times New Roman"/>
      <w:sz w:val="16"/>
      <w:szCs w:val="16"/>
      <w:lang w:eastAsia="zh-CN"/>
    </w:rPr>
  </w:style>
  <w:style w:type="paragraph" w:styleId="Nagwekspisutreci">
    <w:name w:val="TOC Heading"/>
    <w:basedOn w:val="Nagwek1"/>
    <w:next w:val="Normalny"/>
    <w:unhideWhenUsed/>
    <w:qFormat/>
    <w:rsid w:val="008C0E26"/>
    <w:pPr>
      <w:autoSpaceDN w:val="0"/>
      <w:spacing w:before="480" w:line="276" w:lineRule="auto"/>
      <w:jc w:val="left"/>
      <w:outlineLvl w:val="9"/>
    </w:pPr>
    <w:rPr>
      <w:rFonts w:asciiTheme="majorHAnsi" w:hAnsiTheme="majorHAnsi"/>
      <w:bCs/>
      <w:color w:val="2F5496" w:themeColor="accent1" w:themeShade="BF"/>
      <w:sz w:val="28"/>
      <w:szCs w:val="28"/>
    </w:rPr>
  </w:style>
  <w:style w:type="paragraph" w:customStyle="1" w:styleId="Styl4">
    <w:name w:val="Styl4"/>
    <w:basedOn w:val="Normalny"/>
    <w:rsid w:val="008C0E26"/>
    <w:pPr>
      <w:tabs>
        <w:tab w:val="left" w:pos="340"/>
        <w:tab w:val="left" w:pos="680"/>
      </w:tabs>
      <w:suppressAutoHyphens/>
      <w:autoSpaceDE w:val="0"/>
      <w:spacing w:after="40" w:line="252" w:lineRule="auto"/>
      <w:jc w:val="both"/>
    </w:pPr>
    <w:rPr>
      <w:rFonts w:ascii="Arial Narrow" w:eastAsia="Times New Roman" w:hAnsi="Arial Narrow" w:cs="Arial Narrow"/>
      <w:sz w:val="20"/>
      <w:lang w:val="x-none" w:eastAsia="ar-SA"/>
    </w:rPr>
  </w:style>
  <w:style w:type="character" w:customStyle="1" w:styleId="FontStyle36">
    <w:name w:val="Font Style36"/>
    <w:uiPriority w:val="99"/>
    <w:rsid w:val="008C0E26"/>
    <w:rPr>
      <w:rFonts w:ascii="Times New Roman" w:hAnsi="Times New Roman" w:cs="Times New Roman" w:hint="default"/>
      <w:sz w:val="20"/>
      <w:szCs w:val="20"/>
    </w:rPr>
  </w:style>
  <w:style w:type="character" w:customStyle="1" w:styleId="h2">
    <w:name w:val="h2"/>
    <w:basedOn w:val="Domylnaczcionkaakapitu"/>
    <w:rsid w:val="008C0E26"/>
  </w:style>
  <w:style w:type="character" w:customStyle="1" w:styleId="Znak">
    <w:name w:val="Znak"/>
    <w:rsid w:val="008C0E26"/>
    <w:rPr>
      <w:rFonts w:ascii="Arial" w:hAnsi="Arial" w:cs="Times New Roman" w:hint="default"/>
      <w:sz w:val="24"/>
      <w:lang w:val="pl-PL" w:eastAsia="pl-PL" w:bidi="ar-SA"/>
    </w:rPr>
  </w:style>
  <w:style w:type="paragraph" w:customStyle="1" w:styleId="Styl2">
    <w:name w:val="Styl2"/>
    <w:basedOn w:val="Normalny"/>
    <w:rsid w:val="008C0E26"/>
    <w:pPr>
      <w:tabs>
        <w:tab w:val="left" w:pos="340"/>
        <w:tab w:val="left" w:pos="680"/>
      </w:tabs>
      <w:spacing w:after="0" w:line="264" w:lineRule="auto"/>
      <w:jc w:val="center"/>
    </w:pPr>
    <w:rPr>
      <w:rFonts w:ascii="Arial Narrow" w:eastAsia="Times New Roman" w:hAnsi="Arial Narrow" w:cs="Arial Narrow"/>
      <w:sz w:val="20"/>
      <w:szCs w:val="24"/>
      <w:lang w:val="x-none" w:eastAsia="ar-SA"/>
    </w:rPr>
  </w:style>
  <w:style w:type="paragraph" w:customStyle="1" w:styleId="Styl1">
    <w:name w:val="Styl1"/>
    <w:basedOn w:val="Normalny"/>
    <w:next w:val="Normalny"/>
    <w:rsid w:val="008C0E26"/>
    <w:pPr>
      <w:tabs>
        <w:tab w:val="left" w:pos="340"/>
        <w:tab w:val="left" w:pos="680"/>
      </w:tabs>
      <w:suppressAutoHyphens/>
      <w:autoSpaceDE w:val="0"/>
      <w:spacing w:after="40" w:line="252" w:lineRule="auto"/>
      <w:ind w:left="170" w:hanging="170"/>
      <w:jc w:val="both"/>
    </w:pPr>
    <w:rPr>
      <w:rFonts w:ascii="Arial Narrow" w:eastAsia="Times New Roman" w:hAnsi="Arial Narrow" w:cs="Arial Narrow"/>
      <w:sz w:val="20"/>
      <w:szCs w:val="24"/>
      <w:lang w:val="x-none" w:eastAsia="ar-SA"/>
    </w:rPr>
  </w:style>
  <w:style w:type="character" w:customStyle="1" w:styleId="TekstprzypisudolnegoZnak1">
    <w:name w:val="Tekst przypisu dolnego Znak1"/>
    <w:basedOn w:val="Domylnaczcionkaakapitu"/>
    <w:uiPriority w:val="99"/>
    <w:semiHidden/>
    <w:rsid w:val="008C0E26"/>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8C0E26"/>
    <w:rPr>
      <w:sz w:val="0"/>
      <w:szCs w:val="0"/>
      <w:lang w:val="x-none" w:eastAsia="x-none"/>
    </w:rPr>
  </w:style>
  <w:style w:type="character" w:customStyle="1" w:styleId="TekstpodstawowywcityZnak1">
    <w:name w:val="Tekst podstawowy wcięty Znak1"/>
    <w:basedOn w:val="Domylnaczcionkaakapitu"/>
    <w:rsid w:val="008C0E26"/>
  </w:style>
  <w:style w:type="character" w:customStyle="1" w:styleId="TytuZnak1">
    <w:name w:val="Tytuł Znak1"/>
    <w:uiPriority w:val="10"/>
    <w:rsid w:val="008C0E26"/>
    <w:rPr>
      <w:rFonts w:ascii="Cambria" w:eastAsia="Times New Roman" w:hAnsi="Cambria" w:cs="Times New Roman"/>
      <w:b/>
      <w:bCs/>
      <w:kern w:val="28"/>
      <w:sz w:val="32"/>
      <w:szCs w:val="32"/>
      <w:lang w:val="x-none" w:eastAsia="x-none"/>
    </w:rPr>
  </w:style>
  <w:style w:type="character" w:customStyle="1" w:styleId="PlandokumentuZnak">
    <w:name w:val="Plan dokumentu Znak"/>
    <w:aliases w:val=" Znak Znak"/>
    <w:uiPriority w:val="99"/>
    <w:rsid w:val="008C0E26"/>
    <w:rPr>
      <w:sz w:val="0"/>
      <w:szCs w:val="0"/>
    </w:rPr>
  </w:style>
  <w:style w:type="paragraph" w:customStyle="1" w:styleId="Tekstpodstawowy22">
    <w:name w:val="Tekst podstawowy 22"/>
    <w:basedOn w:val="Normalny"/>
    <w:rsid w:val="008C0E26"/>
    <w:pPr>
      <w:overflowPunct w:val="0"/>
      <w:autoSpaceDE w:val="0"/>
      <w:autoSpaceDN w:val="0"/>
      <w:adjustRightInd w:val="0"/>
      <w:spacing w:after="0" w:afterAutospacing="1" w:line="360" w:lineRule="auto"/>
      <w:jc w:val="both"/>
      <w:textAlignment w:val="baseline"/>
    </w:pPr>
    <w:rPr>
      <w:rFonts w:ascii="Times New Roman" w:eastAsia="Times New Roman" w:hAnsi="Times New Roman" w:cs="Times New Roman"/>
      <w:szCs w:val="20"/>
      <w:lang w:eastAsia="pl-PL"/>
    </w:rPr>
  </w:style>
  <w:style w:type="paragraph" w:customStyle="1" w:styleId="Akapitzlist11">
    <w:name w:val="Akapit z listą11"/>
    <w:basedOn w:val="Normalny"/>
    <w:rsid w:val="008C0E26"/>
    <w:pPr>
      <w:suppressAutoHyphens/>
      <w:spacing w:before="28" w:after="28" w:afterAutospacing="1" w:line="300" w:lineRule="auto"/>
      <w:ind w:left="720"/>
      <w:jc w:val="both"/>
    </w:pPr>
    <w:rPr>
      <w:rFonts w:ascii="Times New Roman" w:eastAsia="Calibri" w:hAnsi="Times New Roman" w:cs="Mangal"/>
      <w:kern w:val="1"/>
      <w:szCs w:val="24"/>
      <w:lang w:eastAsia="hi-IN" w:bidi="hi-IN"/>
    </w:rPr>
  </w:style>
  <w:style w:type="paragraph" w:customStyle="1" w:styleId="msonormalcxsppierwsze">
    <w:name w:val="msonormalcxsppierwsze"/>
    <w:basedOn w:val="Normalny"/>
    <w:rsid w:val="008C0E26"/>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msonormalcxspdrugie">
    <w:name w:val="msonormalcxspdrugie"/>
    <w:basedOn w:val="Normalny"/>
    <w:rsid w:val="008C0E26"/>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Ostatniozapisanyprzez">
    <w:name w:val="Ostatnio zapisany przez:"/>
    <w:rsid w:val="008C0E26"/>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8C0E26"/>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paragraph" w:customStyle="1" w:styleId="listparagraph">
    <w:name w:val="listparagraph"/>
    <w:basedOn w:val="Normalny"/>
    <w:rsid w:val="008C0E26"/>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default0">
    <w:name w:val="default"/>
    <w:basedOn w:val="Normalny"/>
    <w:rsid w:val="008C0E26"/>
    <w:pPr>
      <w:spacing w:before="100" w:beforeAutospacing="1" w:after="100" w:afterAutospacing="1" w:line="240" w:lineRule="auto"/>
    </w:pPr>
    <w:rPr>
      <w:rFonts w:ascii="Times New Roman" w:eastAsia="Calibri" w:hAnsi="Times New Roman" w:cs="Times New Roman"/>
      <w:szCs w:val="24"/>
      <w:lang w:eastAsia="pl-PL"/>
    </w:rPr>
  </w:style>
  <w:style w:type="paragraph" w:customStyle="1" w:styleId="listparagraphcxspdrugie">
    <w:name w:val="listparagraphcxspdrugie"/>
    <w:basedOn w:val="Normalny"/>
    <w:rsid w:val="008C0E26"/>
    <w:pPr>
      <w:spacing w:before="100" w:beforeAutospacing="1" w:after="100" w:afterAutospacing="1" w:line="240" w:lineRule="auto"/>
    </w:pPr>
    <w:rPr>
      <w:rFonts w:ascii="Times New Roman" w:eastAsia="Calibri" w:hAnsi="Times New Roman" w:cs="Times New Roman"/>
      <w:szCs w:val="24"/>
      <w:lang w:eastAsia="pl-PL"/>
    </w:rPr>
  </w:style>
  <w:style w:type="character" w:customStyle="1" w:styleId="Teksttreci">
    <w:name w:val="Tekst treści_"/>
    <w:rsid w:val="008C0E26"/>
    <w:rPr>
      <w:rFonts w:ascii="Tahoma" w:hAnsi="Tahoma" w:cs="Tahoma"/>
      <w:sz w:val="20"/>
      <w:szCs w:val="20"/>
      <w:u w:val="none"/>
    </w:rPr>
  </w:style>
  <w:style w:type="character" w:customStyle="1" w:styleId="FontStyle16">
    <w:name w:val="Font Style16"/>
    <w:rsid w:val="008C0E26"/>
    <w:rPr>
      <w:rFonts w:ascii="Arial" w:hAnsi="Arial" w:cs="Arial"/>
      <w:sz w:val="22"/>
      <w:szCs w:val="22"/>
    </w:rPr>
  </w:style>
  <w:style w:type="character" w:customStyle="1" w:styleId="Odwoaniedokomentarza2">
    <w:name w:val="Odwołanie do komentarza2"/>
    <w:rsid w:val="008C0E26"/>
    <w:rPr>
      <w:sz w:val="16"/>
      <w:szCs w:val="16"/>
    </w:rPr>
  </w:style>
  <w:style w:type="character" w:customStyle="1" w:styleId="ff2fc3fs10">
    <w:name w:val="ff2 fc3 fs10"/>
    <w:basedOn w:val="Domylnaczcionkaakapitu"/>
    <w:rsid w:val="008C0E26"/>
  </w:style>
  <w:style w:type="paragraph" w:styleId="HTML-wstpniesformatowany">
    <w:name w:val="HTML Preformatted"/>
    <w:basedOn w:val="Normalny"/>
    <w:link w:val="HTML-wstpniesformatowanyZnak"/>
    <w:rsid w:val="008C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link w:val="HTML-wstpniesformatowany"/>
    <w:rsid w:val="008C0E26"/>
    <w:rPr>
      <w:rFonts w:ascii="Courier New" w:eastAsia="Times New Roman" w:hAnsi="Courier New" w:cs="Times New Roman"/>
      <w:sz w:val="20"/>
      <w:szCs w:val="20"/>
      <w:lang w:val="x-none" w:eastAsia="zh-CN"/>
    </w:rPr>
  </w:style>
  <w:style w:type="paragraph" w:customStyle="1" w:styleId="Zawartotabeli">
    <w:name w:val="Zawartość tabeli"/>
    <w:basedOn w:val="Normalny"/>
    <w:rsid w:val="008C0E26"/>
    <w:pPr>
      <w:widowControl w:val="0"/>
      <w:suppressLineNumbers/>
      <w:autoSpaceDE w:val="0"/>
      <w:spacing w:after="0" w:line="240" w:lineRule="auto"/>
    </w:pPr>
    <w:rPr>
      <w:rFonts w:ascii="Times New Roman" w:eastAsia="Times New Roman" w:hAnsi="Times New Roman" w:cs="Times New Roman"/>
      <w:color w:val="000000"/>
      <w:szCs w:val="24"/>
      <w:lang w:eastAsia="zh-CN" w:bidi="hi-IN"/>
    </w:rPr>
  </w:style>
  <w:style w:type="paragraph" w:customStyle="1" w:styleId="Teksttreci1">
    <w:name w:val="Tekst treści1"/>
    <w:basedOn w:val="Normalny"/>
    <w:rsid w:val="008C0E26"/>
    <w:pPr>
      <w:widowControl w:val="0"/>
      <w:shd w:val="clear" w:color="auto" w:fill="FFFFFF"/>
      <w:suppressAutoHyphens/>
      <w:autoSpaceDE w:val="0"/>
      <w:spacing w:before="180" w:after="0" w:line="448" w:lineRule="exact"/>
      <w:ind w:hanging="380"/>
      <w:jc w:val="both"/>
    </w:pPr>
    <w:rPr>
      <w:rFonts w:ascii="Tahoma" w:eastAsia="Times New Roman" w:hAnsi="Tahoma" w:cs="Tahoma"/>
      <w:color w:val="000000"/>
      <w:sz w:val="20"/>
      <w:szCs w:val="20"/>
      <w:lang w:eastAsia="hi-IN" w:bidi="hi-IN"/>
    </w:rPr>
  </w:style>
  <w:style w:type="character" w:customStyle="1" w:styleId="WW8Num2z0">
    <w:name w:val="WW8Num2z0"/>
    <w:rsid w:val="008C0E26"/>
  </w:style>
  <w:style w:type="character" w:customStyle="1" w:styleId="WW8Num32z2">
    <w:name w:val="WW8Num32z2"/>
    <w:rsid w:val="008C0E26"/>
  </w:style>
  <w:style w:type="character" w:customStyle="1" w:styleId="WW8Num26z3">
    <w:name w:val="WW8Num26z3"/>
    <w:rsid w:val="008C0E26"/>
  </w:style>
  <w:style w:type="character" w:customStyle="1" w:styleId="postbody1">
    <w:name w:val="postbody1"/>
    <w:uiPriority w:val="99"/>
    <w:rsid w:val="008C0E26"/>
    <w:rPr>
      <w:sz w:val="18"/>
      <w:szCs w:val="18"/>
    </w:rPr>
  </w:style>
  <w:style w:type="paragraph" w:customStyle="1" w:styleId="tabela2">
    <w:name w:val="tabela 2"/>
    <w:basedOn w:val="Normalny"/>
    <w:rsid w:val="008C0E26"/>
    <w:pPr>
      <w:suppressAutoHyphens/>
      <w:spacing w:before="40" w:after="40" w:line="240" w:lineRule="auto"/>
      <w:jc w:val="both"/>
    </w:pPr>
    <w:rPr>
      <w:rFonts w:eastAsia="Times New Roman" w:cs="Arial"/>
      <w:sz w:val="18"/>
      <w:szCs w:val="20"/>
      <w:lang w:eastAsia="zh-CN"/>
    </w:rPr>
  </w:style>
  <w:style w:type="paragraph" w:customStyle="1" w:styleId="BodyText21">
    <w:name w:val="Body Text 21"/>
    <w:basedOn w:val="Normalny"/>
    <w:rsid w:val="008C0E26"/>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szCs w:val="20"/>
      <w:lang w:eastAsia="pl-PL"/>
    </w:rPr>
  </w:style>
  <w:style w:type="character" w:customStyle="1" w:styleId="txt-new">
    <w:name w:val="txt-new"/>
    <w:basedOn w:val="Domylnaczcionkaakapitu"/>
    <w:rsid w:val="008C0E26"/>
  </w:style>
  <w:style w:type="paragraph" w:customStyle="1" w:styleId="Tekstpodstawowywcity31">
    <w:name w:val="Tekst podstawowy wcięty 31"/>
    <w:basedOn w:val="Normalny"/>
    <w:rsid w:val="008C0E26"/>
    <w:pPr>
      <w:suppressAutoHyphens/>
      <w:spacing w:after="0" w:line="360" w:lineRule="auto"/>
      <w:ind w:firstLine="360"/>
      <w:jc w:val="both"/>
    </w:pPr>
    <w:rPr>
      <w:rFonts w:ascii="Calibri" w:eastAsia="Times New Roman" w:hAnsi="Calibri" w:cs="Calibri"/>
      <w:color w:val="666699"/>
      <w:szCs w:val="24"/>
      <w:lang w:eastAsia="zh-CN"/>
    </w:rPr>
  </w:style>
  <w:style w:type="character" w:customStyle="1" w:styleId="WW8Num24z0">
    <w:name w:val="WW8Num24z0"/>
    <w:rsid w:val="008C0E26"/>
    <w:rPr>
      <w:rFonts w:ascii="Symbol" w:hAnsi="Symbol" w:cs="StarSymbol"/>
      <w:sz w:val="18"/>
      <w:szCs w:val="18"/>
    </w:rPr>
  </w:style>
  <w:style w:type="paragraph" w:customStyle="1" w:styleId="TekstpodstawowyPoradnik">
    <w:name w:val="Tekst podstawowy Poradnik"/>
    <w:basedOn w:val="Tekstpodstawowy"/>
    <w:rsid w:val="008C0E26"/>
    <w:pPr>
      <w:spacing w:before="30" w:after="30" w:line="260" w:lineRule="exact"/>
      <w:ind w:firstLine="284"/>
    </w:pPr>
    <w:rPr>
      <w:rFonts w:ascii="Franklin Gothic Book" w:hAnsi="Franklin Gothic Book" w:cs="Franklin Gothic Book"/>
      <w:sz w:val="20"/>
      <w:lang w:val="x-none" w:eastAsia="x-none"/>
    </w:rPr>
  </w:style>
  <w:style w:type="paragraph" w:customStyle="1" w:styleId="Punktgwny">
    <w:name w:val="Punkt główny"/>
    <w:basedOn w:val="Normalny"/>
    <w:qFormat/>
    <w:rsid w:val="008C0E26"/>
    <w:pPr>
      <w:numPr>
        <w:numId w:val="252"/>
      </w:numPr>
      <w:spacing w:after="240" w:line="240" w:lineRule="auto"/>
      <w:ind w:left="357" w:hanging="357"/>
      <w:jc w:val="both"/>
    </w:pPr>
    <w:rPr>
      <w:rFonts w:ascii="Calibri" w:eastAsia="Calibri" w:hAnsi="Calibri" w:cs="Times New Roman"/>
      <w:b/>
      <w:sz w:val="26"/>
    </w:rPr>
  </w:style>
  <w:style w:type="paragraph" w:customStyle="1" w:styleId="PunktgwnypoziomII">
    <w:name w:val="Punkt główny poziom II"/>
    <w:basedOn w:val="Akapitzlist"/>
    <w:qFormat/>
    <w:rsid w:val="008C0E26"/>
    <w:pPr>
      <w:numPr>
        <w:ilvl w:val="1"/>
        <w:numId w:val="252"/>
      </w:numPr>
      <w:spacing w:after="120" w:line="240" w:lineRule="auto"/>
      <w:ind w:left="0" w:firstLine="0"/>
      <w:jc w:val="both"/>
    </w:pPr>
    <w:rPr>
      <w:rFonts w:ascii="Calibri" w:eastAsia="Calibri" w:hAnsi="Calibri"/>
      <w:b/>
      <w:lang w:val="x-none" w:eastAsia="en-US"/>
    </w:rPr>
  </w:style>
  <w:style w:type="paragraph" w:customStyle="1" w:styleId="PunktgwnypoziomIII">
    <w:name w:val="Punkt główny poziom III"/>
    <w:basedOn w:val="PunktgwnypoziomII"/>
    <w:qFormat/>
    <w:rsid w:val="008C0E26"/>
    <w:pPr>
      <w:numPr>
        <w:ilvl w:val="2"/>
      </w:numPr>
      <w:spacing w:after="0" w:line="360" w:lineRule="auto"/>
      <w:ind w:left="0" w:firstLine="0"/>
    </w:pPr>
  </w:style>
  <w:style w:type="paragraph" w:customStyle="1" w:styleId="PunktgwnypoziomIVa">
    <w:name w:val="Punkt główny poziom IVa"/>
    <w:basedOn w:val="Normalny"/>
    <w:qFormat/>
    <w:rsid w:val="008C0E26"/>
    <w:pPr>
      <w:numPr>
        <w:ilvl w:val="3"/>
        <w:numId w:val="252"/>
      </w:numPr>
      <w:spacing w:after="120" w:line="240" w:lineRule="auto"/>
      <w:ind w:left="720"/>
      <w:contextualSpacing/>
      <w:jc w:val="both"/>
    </w:pPr>
    <w:rPr>
      <w:rFonts w:ascii="Calibri" w:eastAsia="Calibri" w:hAnsi="Calibri" w:cs="Times New Roman"/>
      <w:b/>
    </w:rPr>
  </w:style>
  <w:style w:type="paragraph" w:customStyle="1" w:styleId="PunktgwnypoziomV">
    <w:name w:val="Punkt główny poziom V"/>
    <w:basedOn w:val="PunktgwnypoziomIII"/>
    <w:qFormat/>
    <w:rsid w:val="008C0E26"/>
    <w:pPr>
      <w:numPr>
        <w:ilvl w:val="4"/>
      </w:numPr>
      <w:spacing w:after="240" w:line="240" w:lineRule="auto"/>
      <w:ind w:left="1077" w:hanging="1077"/>
    </w:pPr>
  </w:style>
  <w:style w:type="character" w:customStyle="1" w:styleId="BezodstpwZnak">
    <w:name w:val="Bez odstępów Znak"/>
    <w:link w:val="Bezodstpw"/>
    <w:locked/>
    <w:rsid w:val="008C0E26"/>
    <w:rPr>
      <w:rFonts w:ascii="Arial" w:hAnsi="Arial"/>
      <w:sz w:val="24"/>
    </w:rPr>
  </w:style>
  <w:style w:type="character" w:customStyle="1" w:styleId="Hervorgehoben">
    <w:name w:val="Hervorgehoben"/>
    <w:rsid w:val="008C0E26"/>
    <w:rPr>
      <w:rFonts w:ascii="Arial" w:hAnsi="Arial" w:cs="Arial" w:hint="default"/>
      <w:b/>
      <w:bCs w:val="0"/>
      <w:spacing w:val="26"/>
      <w:sz w:val="22"/>
    </w:rPr>
  </w:style>
  <w:style w:type="character" w:customStyle="1" w:styleId="Teksttreci0">
    <w:name w:val="Tekst treści"/>
    <w:rsid w:val="008C0E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customStyle="1" w:styleId="TxBrp15">
    <w:name w:val="TxBr_p15"/>
    <w:basedOn w:val="Normalny"/>
    <w:rsid w:val="008C0E26"/>
    <w:pPr>
      <w:widowControl w:val="0"/>
      <w:tabs>
        <w:tab w:val="left" w:pos="204"/>
      </w:tabs>
      <w:autoSpaceDE w:val="0"/>
      <w:autoSpaceDN w:val="0"/>
      <w:adjustRightInd w:val="0"/>
      <w:spacing w:after="0" w:line="419" w:lineRule="atLeast"/>
    </w:pPr>
    <w:rPr>
      <w:rFonts w:ascii="Times New Roman" w:eastAsia="Times New Roman" w:hAnsi="Times New Roman" w:cs="Times New Roman"/>
      <w:szCs w:val="24"/>
      <w:lang w:val="en-US" w:eastAsia="pl-PL"/>
    </w:rPr>
  </w:style>
  <w:style w:type="paragraph" w:customStyle="1" w:styleId="Nagwek-bazowy">
    <w:name w:val="Nagłówek - bazowy"/>
    <w:basedOn w:val="Normalny"/>
    <w:next w:val="Tekstpodstawowy"/>
    <w:rsid w:val="008C0E26"/>
    <w:pPr>
      <w:keepNext/>
      <w:keepLines/>
      <w:spacing w:after="0" w:line="220" w:lineRule="atLeast"/>
    </w:pPr>
    <w:rPr>
      <w:rFonts w:ascii="Arial Black" w:eastAsia="Times New Roman" w:hAnsi="Arial Black" w:cs="Times New Roman"/>
      <w:spacing w:val="-10"/>
      <w:kern w:val="20"/>
      <w:sz w:val="20"/>
      <w:szCs w:val="20"/>
      <w:lang w:eastAsia="pl-PL"/>
    </w:rPr>
  </w:style>
  <w:style w:type="paragraph" w:customStyle="1" w:styleId="Wierszuwag">
    <w:name w:val="Wiersz uwag"/>
    <w:basedOn w:val="Normalny"/>
    <w:next w:val="Zwrotgrzecznociowy"/>
    <w:rsid w:val="008C0E26"/>
    <w:pPr>
      <w:spacing w:before="220" w:after="220" w:line="220" w:lineRule="atLeast"/>
    </w:pPr>
    <w:rPr>
      <w:rFonts w:ascii="Times New Roman" w:eastAsia="Times New Roman" w:hAnsi="Times New Roman" w:cs="Times New Roman"/>
      <w:sz w:val="20"/>
      <w:szCs w:val="20"/>
      <w:lang w:eastAsia="pl-PL"/>
    </w:rPr>
  </w:style>
  <w:style w:type="paragraph" w:styleId="Zwrotgrzecznociowy">
    <w:name w:val="Salutation"/>
    <w:basedOn w:val="Normalny"/>
    <w:next w:val="Wiersztematu"/>
    <w:link w:val="ZwrotgrzecznociowyZnak"/>
    <w:uiPriority w:val="99"/>
    <w:rsid w:val="008C0E26"/>
    <w:pPr>
      <w:spacing w:before="220" w:after="220" w:line="220" w:lineRule="atLeast"/>
    </w:pPr>
    <w:rPr>
      <w:rFonts w:ascii="Times New Roman" w:eastAsia="Times New Roman" w:hAnsi="Times New Roman" w:cs="Times New Roman"/>
      <w:sz w:val="20"/>
      <w:szCs w:val="20"/>
      <w:lang w:eastAsia="pl-PL"/>
    </w:rPr>
  </w:style>
  <w:style w:type="character" w:customStyle="1" w:styleId="ZwrotgrzecznociowyZnak">
    <w:name w:val="Zwrot grzecznościowy Znak"/>
    <w:basedOn w:val="Domylnaczcionkaakapitu"/>
    <w:link w:val="Zwrotgrzecznociowy"/>
    <w:uiPriority w:val="99"/>
    <w:rsid w:val="008C0E26"/>
    <w:rPr>
      <w:rFonts w:ascii="Times New Roman" w:eastAsia="Times New Roman" w:hAnsi="Times New Roman" w:cs="Times New Roman"/>
      <w:sz w:val="20"/>
      <w:szCs w:val="20"/>
      <w:lang w:eastAsia="pl-PL"/>
    </w:rPr>
  </w:style>
  <w:style w:type="paragraph" w:customStyle="1" w:styleId="Wiersztematu">
    <w:name w:val="Wiersz tematu"/>
    <w:basedOn w:val="Normalny"/>
    <w:next w:val="Tekstpodstawowy"/>
    <w:rsid w:val="008C0E26"/>
    <w:pPr>
      <w:spacing w:after="220" w:line="220" w:lineRule="atLeast"/>
    </w:pPr>
    <w:rPr>
      <w:rFonts w:ascii="Arial Black" w:eastAsia="Times New Roman" w:hAnsi="Arial Black" w:cs="Times New Roman"/>
      <w:spacing w:val="-10"/>
      <w:sz w:val="20"/>
      <w:szCs w:val="20"/>
      <w:lang w:eastAsia="pl-PL"/>
    </w:rPr>
  </w:style>
  <w:style w:type="paragraph" w:customStyle="1" w:styleId="ListaDW">
    <w:name w:val="Lista DW"/>
    <w:basedOn w:val="Normalny"/>
    <w:rsid w:val="008C0E26"/>
    <w:pPr>
      <w:keepLines/>
      <w:spacing w:after="0" w:line="220" w:lineRule="atLeast"/>
      <w:ind w:left="360" w:hanging="360"/>
    </w:pPr>
    <w:rPr>
      <w:rFonts w:ascii="Times New Roman" w:eastAsia="Times New Roman" w:hAnsi="Times New Roman" w:cs="Times New Roman"/>
      <w:sz w:val="20"/>
      <w:szCs w:val="20"/>
      <w:lang w:eastAsia="pl-PL"/>
    </w:rPr>
  </w:style>
  <w:style w:type="paragraph" w:styleId="Zwrotpoegnalny">
    <w:name w:val="Closing"/>
    <w:basedOn w:val="Normalny"/>
    <w:next w:val="Podpis"/>
    <w:link w:val="ZwrotpoegnalnyZnak"/>
    <w:rsid w:val="008C0E26"/>
    <w:pPr>
      <w:keepNext/>
      <w:spacing w:after="60" w:line="220" w:lineRule="atLeast"/>
    </w:pPr>
    <w:rPr>
      <w:rFonts w:ascii="Times New Roman" w:eastAsia="Times New Roman" w:hAnsi="Times New Roman" w:cs="Times New Roman"/>
      <w:sz w:val="20"/>
      <w:szCs w:val="20"/>
      <w:lang w:eastAsia="pl-PL"/>
    </w:rPr>
  </w:style>
  <w:style w:type="character" w:customStyle="1" w:styleId="ZwrotpoegnalnyZnak">
    <w:name w:val="Zwrot pożegnalny Znak"/>
    <w:basedOn w:val="Domylnaczcionkaakapitu"/>
    <w:link w:val="Zwrotpoegnalny"/>
    <w:rsid w:val="008C0E26"/>
    <w:rPr>
      <w:rFonts w:ascii="Times New Roman" w:eastAsia="Times New Roman" w:hAnsi="Times New Roman" w:cs="Times New Roman"/>
      <w:sz w:val="20"/>
      <w:szCs w:val="20"/>
      <w:lang w:eastAsia="pl-PL"/>
    </w:rPr>
  </w:style>
  <w:style w:type="paragraph" w:customStyle="1" w:styleId="Podpis-Stanowisko">
    <w:name w:val="Podpis - Stanowisko"/>
    <w:basedOn w:val="Podpis"/>
    <w:next w:val="Podpis-Firma"/>
    <w:rsid w:val="008C0E26"/>
    <w:pPr>
      <w:keepNext/>
      <w:widowControl/>
      <w:suppressAutoHyphens w:val="0"/>
      <w:autoSpaceDN/>
      <w:spacing w:before="880" w:line="220" w:lineRule="atLeast"/>
    </w:pPr>
    <w:rPr>
      <w:sz w:val="20"/>
      <w:lang w:eastAsia="pl-PL"/>
    </w:rPr>
  </w:style>
  <w:style w:type="paragraph" w:customStyle="1" w:styleId="Podpis-Firma">
    <w:name w:val="Podpis - Firma"/>
    <w:basedOn w:val="Podpis"/>
    <w:next w:val="Inicjayautora"/>
    <w:rsid w:val="008C0E26"/>
    <w:pPr>
      <w:keepNext/>
      <w:widowControl/>
      <w:suppressAutoHyphens w:val="0"/>
      <w:autoSpaceDN/>
      <w:spacing w:before="880" w:line="220" w:lineRule="atLeast"/>
    </w:pPr>
    <w:rPr>
      <w:sz w:val="20"/>
      <w:lang w:eastAsia="pl-PL"/>
    </w:rPr>
  </w:style>
  <w:style w:type="paragraph" w:customStyle="1" w:styleId="Inicjayautora">
    <w:name w:val="Inicjały autora"/>
    <w:basedOn w:val="Normalny"/>
    <w:next w:val="Zacznik"/>
    <w:rsid w:val="008C0E26"/>
    <w:pPr>
      <w:keepNext/>
      <w:keepLines/>
      <w:spacing w:before="220" w:after="0" w:line="220" w:lineRule="atLeast"/>
    </w:pPr>
    <w:rPr>
      <w:rFonts w:ascii="Times New Roman" w:eastAsia="Times New Roman" w:hAnsi="Times New Roman" w:cs="Times New Roman"/>
      <w:sz w:val="20"/>
      <w:szCs w:val="20"/>
      <w:lang w:eastAsia="pl-PL"/>
    </w:rPr>
  </w:style>
  <w:style w:type="paragraph" w:customStyle="1" w:styleId="Zacznik">
    <w:name w:val="Załącznik"/>
    <w:basedOn w:val="Normalny"/>
    <w:next w:val="ListaDW"/>
    <w:rsid w:val="008C0E26"/>
    <w:pPr>
      <w:keepNext/>
      <w:keepLines/>
      <w:spacing w:after="220" w:line="220" w:lineRule="atLeast"/>
    </w:pPr>
    <w:rPr>
      <w:rFonts w:ascii="Times New Roman" w:eastAsia="Times New Roman" w:hAnsi="Times New Roman" w:cs="Times New Roman"/>
      <w:sz w:val="20"/>
      <w:szCs w:val="20"/>
      <w:lang w:eastAsia="pl-PL"/>
    </w:rPr>
  </w:style>
  <w:style w:type="paragraph" w:customStyle="1" w:styleId="Nazwaprzedsibiorstwa">
    <w:name w:val="Nazwa przedsiębiorstwa"/>
    <w:basedOn w:val="Normalny"/>
    <w:rsid w:val="008C0E26"/>
    <w:pPr>
      <w:framePr w:w="3845" w:h="1584" w:hSpace="187" w:vSpace="187" w:wrap="notBeside" w:vAnchor="page" w:hAnchor="margin" w:y="894" w:anchorLock="1"/>
      <w:spacing w:after="0" w:line="280" w:lineRule="atLeast"/>
    </w:pPr>
    <w:rPr>
      <w:rFonts w:ascii="Arial Black" w:eastAsia="Times New Roman" w:hAnsi="Arial Black" w:cs="Times New Roman"/>
      <w:spacing w:val="-25"/>
      <w:sz w:val="32"/>
      <w:szCs w:val="20"/>
      <w:lang w:eastAsia="pl-PL"/>
    </w:rPr>
  </w:style>
  <w:style w:type="paragraph" w:styleId="Data">
    <w:name w:val="Date"/>
    <w:basedOn w:val="Normalny"/>
    <w:next w:val="Nazwiskoiadresodbiorcywlicie"/>
    <w:link w:val="DataZnak"/>
    <w:rsid w:val="008C0E26"/>
    <w:pPr>
      <w:spacing w:after="220" w:line="220" w:lineRule="atLeast"/>
    </w:pPr>
    <w:rPr>
      <w:rFonts w:ascii="Times New Roman" w:eastAsia="Times New Roman" w:hAnsi="Times New Roman" w:cs="Times New Roman"/>
      <w:sz w:val="20"/>
      <w:szCs w:val="20"/>
      <w:lang w:eastAsia="pl-PL"/>
    </w:rPr>
  </w:style>
  <w:style w:type="character" w:customStyle="1" w:styleId="DataZnak">
    <w:name w:val="Data Znak"/>
    <w:basedOn w:val="Domylnaczcionkaakapitu"/>
    <w:link w:val="Data"/>
    <w:rsid w:val="008C0E26"/>
    <w:rPr>
      <w:rFonts w:ascii="Times New Roman" w:eastAsia="Times New Roman" w:hAnsi="Times New Roman" w:cs="Times New Roman"/>
      <w:sz w:val="20"/>
      <w:szCs w:val="20"/>
      <w:lang w:eastAsia="pl-PL"/>
    </w:rPr>
  </w:style>
  <w:style w:type="paragraph" w:customStyle="1" w:styleId="Nazwiskoiadresodbiorcywlicie">
    <w:name w:val="Nazwisko i adres odbiorcy w liście"/>
    <w:basedOn w:val="Adresodbiorcywlicie"/>
    <w:next w:val="Adresodbiorcywlicie"/>
    <w:rsid w:val="008C0E26"/>
  </w:style>
  <w:style w:type="paragraph" w:customStyle="1" w:styleId="Adresodbiorcywlicie">
    <w:name w:val="Adres odbiorcy w liście"/>
    <w:basedOn w:val="Normalny"/>
    <w:rsid w:val="008C0E26"/>
    <w:pPr>
      <w:spacing w:after="0" w:line="220" w:lineRule="atLeast"/>
    </w:pPr>
    <w:rPr>
      <w:rFonts w:ascii="Times New Roman" w:eastAsia="Times New Roman" w:hAnsi="Times New Roman" w:cs="Times New Roman"/>
      <w:sz w:val="20"/>
      <w:szCs w:val="20"/>
      <w:lang w:eastAsia="pl-PL"/>
    </w:rPr>
  </w:style>
  <w:style w:type="character" w:styleId="Uwydatnienie">
    <w:name w:val="Emphasis"/>
    <w:qFormat/>
    <w:rsid w:val="008C0E26"/>
    <w:rPr>
      <w:rFonts w:ascii="Arial Black" w:hAnsi="Arial Black"/>
      <w:sz w:val="18"/>
    </w:rPr>
  </w:style>
  <w:style w:type="paragraph" w:customStyle="1" w:styleId="Instrukcjewysykowe">
    <w:name w:val="Instrukcje wysyłkowe"/>
    <w:basedOn w:val="Normalny"/>
    <w:next w:val="Nazwiskoiadresodbiorcywlicie"/>
    <w:rsid w:val="008C0E26"/>
    <w:pPr>
      <w:spacing w:after="220" w:line="220" w:lineRule="atLeast"/>
    </w:pPr>
    <w:rPr>
      <w:rFonts w:ascii="Times New Roman" w:eastAsia="Times New Roman" w:hAnsi="Times New Roman" w:cs="Times New Roman"/>
      <w:caps/>
      <w:sz w:val="20"/>
      <w:szCs w:val="20"/>
      <w:lang w:eastAsia="pl-PL"/>
    </w:rPr>
  </w:style>
  <w:style w:type="paragraph" w:customStyle="1" w:styleId="Wyraenienawizujce">
    <w:name w:val="Wyrażenie nawiązujące"/>
    <w:basedOn w:val="Normalny"/>
    <w:next w:val="Instrukcjewysykowe"/>
    <w:rsid w:val="008C0E26"/>
    <w:pPr>
      <w:spacing w:after="220" w:line="220" w:lineRule="atLeast"/>
    </w:pPr>
    <w:rPr>
      <w:rFonts w:ascii="Times New Roman" w:eastAsia="Times New Roman" w:hAnsi="Times New Roman" w:cs="Times New Roman"/>
      <w:sz w:val="20"/>
      <w:szCs w:val="20"/>
      <w:lang w:eastAsia="pl-PL"/>
    </w:rPr>
  </w:style>
  <w:style w:type="paragraph" w:customStyle="1" w:styleId="Adreszwrotny1">
    <w:name w:val="Adres zwrotny 1"/>
    <w:basedOn w:val="Normalny"/>
    <w:rsid w:val="008C0E26"/>
    <w:pPr>
      <w:keepLines/>
      <w:framePr w:w="4320" w:h="965" w:hSpace="187" w:vSpace="187" w:wrap="notBeside" w:vAnchor="page" w:hAnchor="margin" w:xAlign="right" w:y="966" w:anchorLock="1"/>
      <w:tabs>
        <w:tab w:val="left" w:pos="2160"/>
      </w:tabs>
      <w:spacing w:after="0" w:line="160" w:lineRule="atLeast"/>
    </w:pPr>
    <w:rPr>
      <w:rFonts w:ascii="Times New Roman" w:eastAsia="Times New Roman" w:hAnsi="Times New Roman" w:cs="Times New Roman"/>
      <w:sz w:val="14"/>
      <w:szCs w:val="20"/>
      <w:lang w:eastAsia="pl-PL"/>
    </w:rPr>
  </w:style>
  <w:style w:type="character" w:customStyle="1" w:styleId="Slogan">
    <w:name w:val="Slogan"/>
    <w:rsid w:val="008C0E26"/>
    <w:rPr>
      <w:rFonts w:ascii="Arial Black" w:hAnsi="Arial Black"/>
      <w:sz w:val="18"/>
    </w:rPr>
  </w:style>
  <w:style w:type="paragraph" w:customStyle="1" w:styleId="bodytext2">
    <w:name w:val="bodytext2"/>
    <w:basedOn w:val="Normalny"/>
    <w:rsid w:val="008C0E26"/>
    <w:pPr>
      <w:spacing w:before="100" w:after="100" w:line="240" w:lineRule="auto"/>
    </w:pPr>
    <w:rPr>
      <w:rFonts w:ascii="Times New Roman" w:eastAsia="Times New Roman" w:hAnsi="Times New Roman" w:cs="Times New Roman"/>
      <w:szCs w:val="20"/>
      <w:lang w:eastAsia="pl-PL"/>
    </w:rPr>
  </w:style>
  <w:style w:type="paragraph" w:styleId="Podtytu">
    <w:name w:val="Subtitle"/>
    <w:basedOn w:val="Normalny"/>
    <w:link w:val="PodtytuZnak"/>
    <w:qFormat/>
    <w:rsid w:val="008C0E26"/>
    <w:pPr>
      <w:spacing w:after="0" w:line="240" w:lineRule="auto"/>
    </w:pPr>
    <w:rPr>
      <w:rFonts w:ascii="Times New Roman" w:eastAsia="Times New Roman" w:hAnsi="Times New Roman" w:cs="Times New Roman"/>
      <w:b/>
      <w:sz w:val="20"/>
      <w:szCs w:val="20"/>
      <w:lang w:val="x-none" w:eastAsia="x-none"/>
    </w:rPr>
  </w:style>
  <w:style w:type="character" w:customStyle="1" w:styleId="PodtytuZnak">
    <w:name w:val="Podtytuł Znak"/>
    <w:basedOn w:val="Domylnaczcionkaakapitu"/>
    <w:link w:val="Podtytu"/>
    <w:rsid w:val="008C0E26"/>
    <w:rPr>
      <w:rFonts w:ascii="Times New Roman" w:eastAsia="Times New Roman" w:hAnsi="Times New Roman" w:cs="Times New Roman"/>
      <w:b/>
      <w:sz w:val="20"/>
      <w:szCs w:val="20"/>
      <w:lang w:val="x-none" w:eastAsia="x-none"/>
    </w:rPr>
  </w:style>
  <w:style w:type="paragraph" w:styleId="Spistreci4">
    <w:name w:val="toc 4"/>
    <w:basedOn w:val="Normalny"/>
    <w:next w:val="Normalny"/>
    <w:semiHidden/>
    <w:rsid w:val="008C0E26"/>
    <w:pPr>
      <w:spacing w:after="0" w:line="240" w:lineRule="auto"/>
      <w:ind w:left="600"/>
    </w:pPr>
    <w:rPr>
      <w:rFonts w:ascii="Times New Roman" w:eastAsia="Times New Roman" w:hAnsi="Times New Roman" w:cs="Times New Roman"/>
      <w:sz w:val="18"/>
      <w:szCs w:val="20"/>
      <w:lang w:eastAsia="pl-PL"/>
    </w:rPr>
  </w:style>
  <w:style w:type="paragraph" w:styleId="Spistreci5">
    <w:name w:val="toc 5"/>
    <w:basedOn w:val="Normalny"/>
    <w:next w:val="Normalny"/>
    <w:semiHidden/>
    <w:rsid w:val="008C0E26"/>
    <w:pPr>
      <w:spacing w:after="0" w:line="240" w:lineRule="auto"/>
      <w:ind w:left="800"/>
    </w:pPr>
    <w:rPr>
      <w:rFonts w:ascii="Times New Roman" w:eastAsia="Times New Roman" w:hAnsi="Times New Roman" w:cs="Times New Roman"/>
      <w:sz w:val="18"/>
      <w:szCs w:val="20"/>
      <w:lang w:eastAsia="pl-PL"/>
    </w:rPr>
  </w:style>
  <w:style w:type="paragraph" w:styleId="Spistreci6">
    <w:name w:val="toc 6"/>
    <w:basedOn w:val="Normalny"/>
    <w:next w:val="Normalny"/>
    <w:semiHidden/>
    <w:rsid w:val="008C0E26"/>
    <w:pPr>
      <w:spacing w:after="0" w:line="240" w:lineRule="auto"/>
      <w:ind w:left="1000"/>
    </w:pPr>
    <w:rPr>
      <w:rFonts w:ascii="Times New Roman" w:eastAsia="Times New Roman" w:hAnsi="Times New Roman" w:cs="Times New Roman"/>
      <w:sz w:val="18"/>
      <w:szCs w:val="20"/>
      <w:lang w:eastAsia="pl-PL"/>
    </w:rPr>
  </w:style>
  <w:style w:type="paragraph" w:styleId="Spistreci7">
    <w:name w:val="toc 7"/>
    <w:basedOn w:val="Normalny"/>
    <w:next w:val="Normalny"/>
    <w:semiHidden/>
    <w:rsid w:val="008C0E26"/>
    <w:pPr>
      <w:spacing w:after="0" w:line="240" w:lineRule="auto"/>
      <w:ind w:left="1200"/>
    </w:pPr>
    <w:rPr>
      <w:rFonts w:ascii="Times New Roman" w:eastAsia="Times New Roman" w:hAnsi="Times New Roman" w:cs="Times New Roman"/>
      <w:sz w:val="18"/>
      <w:szCs w:val="20"/>
      <w:lang w:eastAsia="pl-PL"/>
    </w:rPr>
  </w:style>
  <w:style w:type="paragraph" w:styleId="Spistreci8">
    <w:name w:val="toc 8"/>
    <w:basedOn w:val="Normalny"/>
    <w:next w:val="Normalny"/>
    <w:semiHidden/>
    <w:rsid w:val="008C0E26"/>
    <w:pPr>
      <w:spacing w:after="0" w:line="240" w:lineRule="auto"/>
      <w:ind w:left="1400"/>
    </w:pPr>
    <w:rPr>
      <w:rFonts w:ascii="Times New Roman" w:eastAsia="Times New Roman" w:hAnsi="Times New Roman" w:cs="Times New Roman"/>
      <w:sz w:val="18"/>
      <w:szCs w:val="20"/>
      <w:lang w:eastAsia="pl-PL"/>
    </w:rPr>
  </w:style>
  <w:style w:type="paragraph" w:styleId="Spistreci9">
    <w:name w:val="toc 9"/>
    <w:basedOn w:val="Normalny"/>
    <w:next w:val="Normalny"/>
    <w:semiHidden/>
    <w:rsid w:val="008C0E26"/>
    <w:pPr>
      <w:spacing w:after="0" w:line="240" w:lineRule="auto"/>
      <w:ind w:left="1600"/>
    </w:pPr>
    <w:rPr>
      <w:rFonts w:ascii="Times New Roman" w:eastAsia="Times New Roman" w:hAnsi="Times New Roman" w:cs="Times New Roman"/>
      <w:sz w:val="18"/>
      <w:szCs w:val="20"/>
      <w:lang w:eastAsia="pl-PL"/>
    </w:rPr>
  </w:style>
  <w:style w:type="paragraph" w:customStyle="1" w:styleId="inv1">
    <w:name w:val="inv_1"/>
    <w:next w:val="Normalny"/>
    <w:rsid w:val="008C0E26"/>
    <w:pPr>
      <w:tabs>
        <w:tab w:val="left" w:pos="0"/>
        <w:tab w:val="num" w:pos="2084"/>
      </w:tabs>
      <w:spacing w:before="240" w:after="240" w:line="240" w:lineRule="auto"/>
      <w:ind w:left="1361" w:hanging="357"/>
      <w:outlineLvl w:val="0"/>
    </w:pPr>
    <w:rPr>
      <w:rFonts w:ascii="Times New Roman" w:eastAsia="Times New Roman" w:hAnsi="Times New Roman" w:cs="Times New Roman"/>
      <w:b/>
      <w:sz w:val="28"/>
      <w:szCs w:val="20"/>
      <w:lang w:eastAsia="pl-PL"/>
    </w:rPr>
  </w:style>
  <w:style w:type="paragraph" w:customStyle="1" w:styleId="inv2">
    <w:name w:val="inv_2"/>
    <w:next w:val="Normalny"/>
    <w:rsid w:val="008C0E26"/>
    <w:pPr>
      <w:keepNext/>
      <w:tabs>
        <w:tab w:val="left" w:pos="0"/>
        <w:tab w:val="num" w:pos="2516"/>
      </w:tabs>
      <w:spacing w:before="120" w:after="120" w:line="240" w:lineRule="auto"/>
      <w:ind w:left="1491" w:hanging="357"/>
      <w:outlineLvl w:val="1"/>
    </w:pPr>
    <w:rPr>
      <w:rFonts w:ascii="Times New Roman" w:eastAsia="Times New Roman" w:hAnsi="Times New Roman" w:cs="Times New Roman"/>
      <w:b/>
      <w:bCs/>
      <w:sz w:val="26"/>
      <w:szCs w:val="24"/>
      <w:lang w:eastAsia="pl-PL"/>
    </w:rPr>
  </w:style>
  <w:style w:type="paragraph" w:customStyle="1" w:styleId="inv3">
    <w:name w:val="inv_3"/>
    <w:next w:val="Normalny"/>
    <w:rsid w:val="008C0E26"/>
    <w:pPr>
      <w:keepNext/>
      <w:tabs>
        <w:tab w:val="left" w:pos="0"/>
        <w:tab w:val="num" w:pos="3164"/>
      </w:tabs>
      <w:spacing w:before="120" w:after="120" w:line="240" w:lineRule="auto"/>
      <w:ind w:left="1775" w:hanging="357"/>
      <w:outlineLvl w:val="2"/>
    </w:pPr>
    <w:rPr>
      <w:rFonts w:ascii="Times New Roman" w:eastAsia="Times New Roman" w:hAnsi="Times New Roman" w:cs="Times New Roman"/>
      <w:b/>
      <w:bCs/>
      <w:sz w:val="24"/>
      <w:szCs w:val="24"/>
      <w:lang w:eastAsia="pl-PL"/>
    </w:rPr>
  </w:style>
  <w:style w:type="character" w:styleId="UyteHipercze">
    <w:name w:val="FollowedHyperlink"/>
    <w:rsid w:val="008C0E26"/>
    <w:rPr>
      <w:color w:val="800080"/>
      <w:u w:val="single"/>
    </w:rPr>
  </w:style>
  <w:style w:type="paragraph" w:styleId="Wcicienormalne">
    <w:name w:val="Normal Indent"/>
    <w:basedOn w:val="Normalny"/>
    <w:rsid w:val="008C0E26"/>
    <w:pPr>
      <w:spacing w:after="0" w:line="240" w:lineRule="auto"/>
      <w:ind w:left="708"/>
    </w:pPr>
    <w:rPr>
      <w:rFonts w:ascii="Times New Roman" w:eastAsia="Times New Roman" w:hAnsi="Times New Roman" w:cs="Times New Roman"/>
      <w:sz w:val="20"/>
      <w:szCs w:val="20"/>
      <w:lang w:eastAsia="pl-PL"/>
    </w:rPr>
  </w:style>
  <w:style w:type="paragraph" w:customStyle="1" w:styleId="inv0">
    <w:name w:val="inv_0"/>
    <w:basedOn w:val="Normalny"/>
    <w:rsid w:val="008C0E26"/>
    <w:pPr>
      <w:spacing w:after="0" w:line="240" w:lineRule="auto"/>
      <w:ind w:firstLine="709"/>
      <w:jc w:val="both"/>
    </w:pPr>
    <w:rPr>
      <w:rFonts w:ascii="Times New Roman" w:eastAsia="Times New Roman" w:hAnsi="Times New Roman" w:cs="Times New Roman"/>
      <w:szCs w:val="24"/>
      <w:lang w:eastAsia="pl-PL"/>
    </w:rPr>
  </w:style>
  <w:style w:type="paragraph" w:customStyle="1" w:styleId="Tekstpodstawowy32">
    <w:name w:val="Tekst podstawowy 32"/>
    <w:basedOn w:val="Normalny"/>
    <w:rsid w:val="008C0E26"/>
    <w:pPr>
      <w:overflowPunct w:val="0"/>
      <w:autoSpaceDE w:val="0"/>
      <w:autoSpaceDN w:val="0"/>
      <w:adjustRightInd w:val="0"/>
      <w:spacing w:after="0" w:line="240" w:lineRule="auto"/>
    </w:pPr>
    <w:rPr>
      <w:rFonts w:ascii="Times New Roman" w:eastAsia="Times New Roman" w:hAnsi="Times New Roman" w:cs="Times New Roman"/>
      <w:b/>
      <w:sz w:val="28"/>
      <w:szCs w:val="20"/>
      <w:lang w:eastAsia="pl-PL"/>
    </w:rPr>
  </w:style>
  <w:style w:type="paragraph" w:customStyle="1" w:styleId="txt">
    <w:name w:val="txt"/>
    <w:basedOn w:val="Normalny"/>
    <w:rsid w:val="008C0E26"/>
    <w:pPr>
      <w:spacing w:after="0" w:line="360" w:lineRule="auto"/>
    </w:pPr>
    <w:rPr>
      <w:rFonts w:ascii="Tms Rmn" w:eastAsia="Times New Roman" w:hAnsi="Tms Rmn" w:cs="Times New Roman"/>
      <w:szCs w:val="20"/>
      <w:lang w:eastAsia="pl-PL"/>
    </w:rPr>
  </w:style>
  <w:style w:type="paragraph" w:customStyle="1" w:styleId="NormalA5">
    <w:name w:val="Normal A5"/>
    <w:basedOn w:val="Normalny"/>
    <w:next w:val="Normalny"/>
    <w:rsid w:val="008C0E26"/>
    <w:pPr>
      <w:spacing w:after="0" w:line="240" w:lineRule="auto"/>
      <w:ind w:firstLine="720"/>
    </w:pPr>
    <w:rPr>
      <w:rFonts w:ascii="Times New Roman" w:eastAsia="Times New Roman" w:hAnsi="Times New Roman" w:cs="Times New Roman"/>
      <w:szCs w:val="20"/>
      <w:lang w:val="en-GB" w:eastAsia="pl-PL"/>
    </w:rPr>
  </w:style>
  <w:style w:type="paragraph" w:customStyle="1" w:styleId="heading4">
    <w:name w:val="heading4"/>
    <w:basedOn w:val="Normalny"/>
    <w:next w:val="Normalny"/>
    <w:rsid w:val="008C0E26"/>
    <w:pPr>
      <w:spacing w:after="0" w:line="240" w:lineRule="auto"/>
      <w:ind w:left="2880"/>
    </w:pPr>
    <w:rPr>
      <w:rFonts w:ascii="Times New Roman" w:eastAsia="Times New Roman" w:hAnsi="Times New Roman" w:cs="Times New Roman"/>
      <w:b/>
      <w:spacing w:val="20"/>
      <w:sz w:val="28"/>
      <w:szCs w:val="20"/>
      <w:lang w:val="en-GB" w:eastAsia="pl-PL"/>
    </w:rPr>
  </w:style>
  <w:style w:type="paragraph" w:customStyle="1" w:styleId="BodyText23">
    <w:name w:val="Body Text 23"/>
    <w:basedOn w:val="Normalny"/>
    <w:rsid w:val="008C0E26"/>
    <w:pPr>
      <w:widowControl w:val="0"/>
      <w:spacing w:after="0" w:line="240" w:lineRule="auto"/>
    </w:pPr>
    <w:rPr>
      <w:rFonts w:ascii="Times New Roman" w:eastAsia="Times New Roman" w:hAnsi="Times New Roman" w:cs="Times New Roman"/>
      <w:b/>
      <w:szCs w:val="20"/>
      <w:lang w:eastAsia="pl-PL"/>
    </w:rPr>
  </w:style>
  <w:style w:type="paragraph" w:customStyle="1" w:styleId="Tekstpodstawowywcity32">
    <w:name w:val="Tekst podstawowy wcięty 32"/>
    <w:basedOn w:val="Normalny"/>
    <w:rsid w:val="008C0E26"/>
    <w:pPr>
      <w:spacing w:after="0" w:line="240" w:lineRule="auto"/>
      <w:ind w:left="284" w:hanging="284"/>
      <w:jc w:val="both"/>
    </w:pPr>
    <w:rPr>
      <w:rFonts w:ascii="Times New Roman" w:eastAsia="Times New Roman" w:hAnsi="Times New Roman" w:cs="Times New Roman"/>
      <w:szCs w:val="20"/>
      <w:lang w:eastAsia="pl-PL"/>
    </w:rPr>
  </w:style>
  <w:style w:type="paragraph" w:customStyle="1" w:styleId="Wyliczenie">
    <w:name w:val="Wyliczenie"/>
    <w:basedOn w:val="Normalny"/>
    <w:rsid w:val="008C0E26"/>
    <w:pPr>
      <w:overflowPunct w:val="0"/>
      <w:autoSpaceDE w:val="0"/>
      <w:autoSpaceDN w:val="0"/>
      <w:adjustRightInd w:val="0"/>
      <w:spacing w:before="40" w:after="0" w:line="240" w:lineRule="auto"/>
      <w:ind w:left="567" w:hanging="283"/>
      <w:jc w:val="both"/>
    </w:pPr>
    <w:rPr>
      <w:rFonts w:eastAsia="Times New Roman" w:cs="Times New Roman"/>
      <w:szCs w:val="20"/>
      <w:lang w:eastAsia="pl-PL"/>
    </w:rPr>
  </w:style>
  <w:style w:type="paragraph" w:customStyle="1" w:styleId="wyliczenie2">
    <w:name w:val="wyliczenie2"/>
    <w:basedOn w:val="Normalny"/>
    <w:rsid w:val="008C0E26"/>
    <w:pPr>
      <w:overflowPunct w:val="0"/>
      <w:autoSpaceDE w:val="0"/>
      <w:autoSpaceDN w:val="0"/>
      <w:adjustRightInd w:val="0"/>
      <w:spacing w:before="40" w:after="0" w:line="240" w:lineRule="auto"/>
      <w:ind w:left="851" w:hanging="284"/>
      <w:jc w:val="both"/>
    </w:pPr>
    <w:rPr>
      <w:rFonts w:eastAsia="Times New Roman" w:cs="Times New Roman"/>
      <w:szCs w:val="20"/>
      <w:lang w:eastAsia="pl-PL"/>
    </w:rPr>
  </w:style>
  <w:style w:type="character" w:customStyle="1" w:styleId="utf1">
    <w:name w:val="utf1"/>
    <w:rsid w:val="008C0E26"/>
    <w:rPr>
      <w:rFonts w:ascii="Verdana" w:hAnsi="Verdana" w:hint="default"/>
    </w:rPr>
  </w:style>
  <w:style w:type="character" w:customStyle="1" w:styleId="elstat1">
    <w:name w:val="elstat1"/>
    <w:rsid w:val="008C0E26"/>
    <w:rPr>
      <w:rFonts w:ascii="Verdana" w:hAnsi="Verdana" w:hint="default"/>
      <w:color w:val="333366"/>
      <w:sz w:val="16"/>
      <w:szCs w:val="16"/>
    </w:rPr>
  </w:style>
  <w:style w:type="character" w:customStyle="1" w:styleId="eltit1">
    <w:name w:val="eltit1"/>
    <w:rsid w:val="008C0E26"/>
    <w:rPr>
      <w:rFonts w:ascii="Verdana" w:hAnsi="Verdana" w:hint="default"/>
      <w:color w:val="333366"/>
      <w:sz w:val="20"/>
      <w:szCs w:val="20"/>
    </w:rPr>
  </w:style>
  <w:style w:type="paragraph" w:customStyle="1" w:styleId="WW-NormalnyWeb">
    <w:name w:val="WW-Normalny (Web)"/>
    <w:basedOn w:val="Normalny"/>
    <w:rsid w:val="008C0E26"/>
    <w:pPr>
      <w:suppressAutoHyphens/>
      <w:spacing w:before="280" w:after="280" w:line="240" w:lineRule="auto"/>
    </w:pPr>
    <w:rPr>
      <w:rFonts w:ascii="Times New Roman" w:eastAsia="Times New Roman" w:hAnsi="Times New Roman" w:cs="Times New Roman"/>
      <w:szCs w:val="24"/>
      <w:lang w:eastAsia="ar-SA"/>
    </w:rPr>
  </w:style>
  <w:style w:type="paragraph" w:customStyle="1" w:styleId="POStext7">
    <w:name w:val="POS text7"/>
    <w:basedOn w:val="Normalny"/>
    <w:rsid w:val="008C0E26"/>
    <w:pPr>
      <w:spacing w:after="0" w:line="240" w:lineRule="auto"/>
      <w:ind w:firstLine="567"/>
      <w:jc w:val="both"/>
    </w:pPr>
    <w:rPr>
      <w:rFonts w:ascii="Times New Roman" w:eastAsia="Times New Roman" w:hAnsi="Times New Roman" w:cs="Times New Roman"/>
      <w:kern w:val="24"/>
      <w:szCs w:val="20"/>
      <w:lang w:eastAsia="pl-PL"/>
    </w:rPr>
  </w:style>
  <w:style w:type="paragraph" w:customStyle="1" w:styleId="POStext">
    <w:name w:val="POS text"/>
    <w:basedOn w:val="Normalny"/>
    <w:rsid w:val="008C0E26"/>
    <w:pPr>
      <w:spacing w:after="0" w:line="240" w:lineRule="auto"/>
      <w:ind w:firstLine="567"/>
      <w:jc w:val="both"/>
    </w:pPr>
    <w:rPr>
      <w:rFonts w:ascii="Times New Roman" w:eastAsia="Times New Roman" w:hAnsi="Times New Roman" w:cs="Times New Roman"/>
      <w:kern w:val="24"/>
      <w:szCs w:val="20"/>
      <w:lang w:eastAsia="pl-PL"/>
    </w:rPr>
  </w:style>
  <w:style w:type="character" w:customStyle="1" w:styleId="ZnakZnak1">
    <w:name w:val="Znak Znak1"/>
    <w:semiHidden/>
    <w:locked/>
    <w:rsid w:val="008C0E26"/>
    <w:rPr>
      <w:lang w:val="pl-PL" w:eastAsia="pl-PL" w:bidi="ar-SA"/>
    </w:rPr>
  </w:style>
  <w:style w:type="character" w:customStyle="1" w:styleId="ZnakZnak4">
    <w:name w:val="Znak Znak4"/>
    <w:locked/>
    <w:rsid w:val="008C0E26"/>
    <w:rPr>
      <w:lang w:val="pl-PL" w:eastAsia="pl-PL" w:bidi="ar-SA"/>
    </w:rPr>
  </w:style>
  <w:style w:type="character" w:customStyle="1" w:styleId="ZnakZnak3">
    <w:name w:val="Znak Znak3"/>
    <w:locked/>
    <w:rsid w:val="008C0E26"/>
    <w:rPr>
      <w:lang w:val="pl-PL" w:eastAsia="pl-PL" w:bidi="ar-SA"/>
    </w:rPr>
  </w:style>
  <w:style w:type="character" w:customStyle="1" w:styleId="ZnakZnak2">
    <w:name w:val="Znak Znak2"/>
    <w:semiHidden/>
    <w:locked/>
    <w:rsid w:val="008C0E26"/>
    <w:rPr>
      <w:lang w:val="pl-PL" w:eastAsia="pl-PL" w:bidi="ar-SA"/>
    </w:rPr>
  </w:style>
  <w:style w:type="character" w:customStyle="1" w:styleId="ZnakZnak">
    <w:name w:val="Znak Znak"/>
    <w:semiHidden/>
    <w:locked/>
    <w:rsid w:val="008C0E26"/>
    <w:rPr>
      <w:rFonts w:ascii="Tahoma" w:hAnsi="Tahoma" w:cs="Tahoma"/>
      <w:sz w:val="16"/>
      <w:szCs w:val="16"/>
      <w:lang w:val="pl-PL" w:eastAsia="pl-PL" w:bidi="ar-SA"/>
    </w:rPr>
  </w:style>
  <w:style w:type="paragraph" w:customStyle="1" w:styleId="akapitzlistcxsppierwsze">
    <w:name w:val="akapitzlistcxsppierwsze"/>
    <w:basedOn w:val="Normalny"/>
    <w:rsid w:val="008C0E26"/>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akapitzlistcxspnazwisko">
    <w:name w:val="akapitzlistcxspnazwisko"/>
    <w:basedOn w:val="Normalny"/>
    <w:rsid w:val="008C0E26"/>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akapitzlistcxspdrugie">
    <w:name w:val="akapitzlistcxspdrugie"/>
    <w:basedOn w:val="Normalny"/>
    <w:rsid w:val="008C0E26"/>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WW8Num1z0">
    <w:name w:val="WW8Num1z0"/>
    <w:rsid w:val="008C0E26"/>
    <w:rPr>
      <w:rFonts w:ascii="Symbol" w:hAnsi="Symbol" w:cs="Symbol"/>
    </w:rPr>
  </w:style>
  <w:style w:type="character" w:customStyle="1" w:styleId="WW8Num2z1">
    <w:name w:val="WW8Num2z1"/>
    <w:rsid w:val="008C0E26"/>
    <w:rPr>
      <w:rFonts w:ascii="Courier New" w:hAnsi="Courier New" w:cs="Courier New"/>
    </w:rPr>
  </w:style>
  <w:style w:type="character" w:customStyle="1" w:styleId="WW8Num2z2">
    <w:name w:val="WW8Num2z2"/>
    <w:rsid w:val="008C0E26"/>
    <w:rPr>
      <w:rFonts w:ascii="Wingdings" w:hAnsi="Wingdings" w:cs="Wingdings"/>
    </w:rPr>
  </w:style>
  <w:style w:type="character" w:customStyle="1" w:styleId="WW8Num2z3">
    <w:name w:val="WW8Num2z3"/>
    <w:rsid w:val="008C0E26"/>
    <w:rPr>
      <w:rFonts w:ascii="Symbol" w:hAnsi="Symbol" w:cs="Symbol"/>
    </w:rPr>
  </w:style>
  <w:style w:type="character" w:customStyle="1" w:styleId="WW8Num4z0">
    <w:name w:val="WW8Num4z0"/>
    <w:rsid w:val="008C0E26"/>
    <w:rPr>
      <w:rFonts w:cs="Times New Roman"/>
    </w:rPr>
  </w:style>
  <w:style w:type="character" w:customStyle="1" w:styleId="WW8Num5z0">
    <w:name w:val="WW8Num5z0"/>
    <w:rsid w:val="008C0E26"/>
    <w:rPr>
      <w:rFonts w:ascii="Symbol" w:hAnsi="Symbol" w:cs="Symbol"/>
    </w:rPr>
  </w:style>
  <w:style w:type="character" w:customStyle="1" w:styleId="WW8Num5z1">
    <w:name w:val="WW8Num5z1"/>
    <w:rsid w:val="008C0E26"/>
    <w:rPr>
      <w:rFonts w:ascii="Courier New" w:hAnsi="Courier New" w:cs="Courier New"/>
    </w:rPr>
  </w:style>
  <w:style w:type="character" w:customStyle="1" w:styleId="WW8Num5z2">
    <w:name w:val="WW8Num5z2"/>
    <w:rsid w:val="008C0E26"/>
    <w:rPr>
      <w:rFonts w:ascii="Wingdings" w:hAnsi="Wingdings" w:cs="Wingdings"/>
    </w:rPr>
  </w:style>
  <w:style w:type="character" w:customStyle="1" w:styleId="WW8Num6z0">
    <w:name w:val="WW8Num6z0"/>
    <w:rsid w:val="008C0E26"/>
    <w:rPr>
      <w:rFonts w:ascii="Symbol" w:hAnsi="Symbol" w:cs="Symbol"/>
    </w:rPr>
  </w:style>
  <w:style w:type="character" w:customStyle="1" w:styleId="WW8Num6z1">
    <w:name w:val="WW8Num6z1"/>
    <w:rsid w:val="008C0E26"/>
    <w:rPr>
      <w:rFonts w:ascii="Courier New" w:hAnsi="Courier New" w:cs="Courier New"/>
    </w:rPr>
  </w:style>
  <w:style w:type="character" w:customStyle="1" w:styleId="WW8Num6z2">
    <w:name w:val="WW8Num6z2"/>
    <w:rsid w:val="008C0E26"/>
    <w:rPr>
      <w:rFonts w:ascii="Wingdings" w:hAnsi="Wingdings" w:cs="Wingdings"/>
    </w:rPr>
  </w:style>
  <w:style w:type="character" w:customStyle="1" w:styleId="WW8Num7z0">
    <w:name w:val="WW8Num7z0"/>
    <w:rsid w:val="008C0E26"/>
    <w:rPr>
      <w:rFonts w:ascii="Symbol" w:hAnsi="Symbol" w:cs="Symbol"/>
    </w:rPr>
  </w:style>
  <w:style w:type="character" w:customStyle="1" w:styleId="WW8Num7z1">
    <w:name w:val="WW8Num7z1"/>
    <w:rsid w:val="008C0E26"/>
    <w:rPr>
      <w:rFonts w:ascii="Courier New" w:hAnsi="Courier New" w:cs="Courier New"/>
    </w:rPr>
  </w:style>
  <w:style w:type="character" w:customStyle="1" w:styleId="WW8Num7z2">
    <w:name w:val="WW8Num7z2"/>
    <w:rsid w:val="008C0E26"/>
    <w:rPr>
      <w:rFonts w:ascii="Wingdings" w:hAnsi="Wingdings" w:cs="Wingdings"/>
    </w:rPr>
  </w:style>
  <w:style w:type="character" w:customStyle="1" w:styleId="WW8Num9z0">
    <w:name w:val="WW8Num9z0"/>
    <w:rsid w:val="008C0E26"/>
    <w:rPr>
      <w:rFonts w:cs="Times New Roman"/>
    </w:rPr>
  </w:style>
  <w:style w:type="character" w:customStyle="1" w:styleId="WW8Num9z1">
    <w:name w:val="WW8Num9z1"/>
    <w:rsid w:val="008C0E26"/>
    <w:rPr>
      <w:rFonts w:ascii="Arial" w:hAnsi="Arial" w:cs="Arial"/>
      <w:color w:val="auto"/>
    </w:rPr>
  </w:style>
  <w:style w:type="character" w:customStyle="1" w:styleId="WW8Num11z0">
    <w:name w:val="WW8Num11z0"/>
    <w:rsid w:val="008C0E26"/>
    <w:rPr>
      <w:rFonts w:ascii="Symbol" w:hAnsi="Symbol" w:cs="Symbol"/>
    </w:rPr>
  </w:style>
  <w:style w:type="character" w:customStyle="1" w:styleId="WW8Num11z1">
    <w:name w:val="WW8Num11z1"/>
    <w:rsid w:val="008C0E26"/>
    <w:rPr>
      <w:rFonts w:ascii="Courier New" w:hAnsi="Courier New" w:cs="Courier New"/>
    </w:rPr>
  </w:style>
  <w:style w:type="character" w:customStyle="1" w:styleId="WW8Num11z2">
    <w:name w:val="WW8Num11z2"/>
    <w:rsid w:val="008C0E26"/>
    <w:rPr>
      <w:rFonts w:ascii="Wingdings" w:hAnsi="Wingdings" w:cs="Wingdings"/>
    </w:rPr>
  </w:style>
  <w:style w:type="character" w:customStyle="1" w:styleId="WW8Num12z0">
    <w:name w:val="WW8Num12z0"/>
    <w:rsid w:val="008C0E26"/>
    <w:rPr>
      <w:rFonts w:ascii="Symbol" w:hAnsi="Symbol" w:cs="Symbol"/>
    </w:rPr>
  </w:style>
  <w:style w:type="character" w:customStyle="1" w:styleId="WW8Num12z1">
    <w:name w:val="WW8Num12z1"/>
    <w:rsid w:val="008C0E26"/>
    <w:rPr>
      <w:rFonts w:ascii="Courier New" w:hAnsi="Courier New" w:cs="Courier New"/>
    </w:rPr>
  </w:style>
  <w:style w:type="character" w:customStyle="1" w:styleId="WW8Num12z2">
    <w:name w:val="WW8Num12z2"/>
    <w:rsid w:val="008C0E26"/>
    <w:rPr>
      <w:rFonts w:ascii="Wingdings" w:hAnsi="Wingdings" w:cs="Wingdings"/>
    </w:rPr>
  </w:style>
  <w:style w:type="character" w:customStyle="1" w:styleId="WW8Num13z0">
    <w:name w:val="WW8Num13z0"/>
    <w:rsid w:val="008C0E26"/>
    <w:rPr>
      <w:rFonts w:ascii="Symbol" w:hAnsi="Symbol" w:cs="Symbol"/>
    </w:rPr>
  </w:style>
  <w:style w:type="character" w:customStyle="1" w:styleId="WW8Num13z1">
    <w:name w:val="WW8Num13z1"/>
    <w:rsid w:val="008C0E26"/>
    <w:rPr>
      <w:rFonts w:ascii="Courier New" w:hAnsi="Courier New" w:cs="Courier New"/>
    </w:rPr>
  </w:style>
  <w:style w:type="character" w:customStyle="1" w:styleId="WW8Num13z2">
    <w:name w:val="WW8Num13z2"/>
    <w:rsid w:val="008C0E26"/>
    <w:rPr>
      <w:rFonts w:ascii="Wingdings" w:hAnsi="Wingdings" w:cs="Wingdings"/>
    </w:rPr>
  </w:style>
  <w:style w:type="character" w:customStyle="1" w:styleId="WW8Num15z0">
    <w:name w:val="WW8Num15z0"/>
    <w:rsid w:val="008C0E26"/>
    <w:rPr>
      <w:rFonts w:ascii="Symbol" w:hAnsi="Symbol" w:cs="Symbol"/>
    </w:rPr>
  </w:style>
  <w:style w:type="character" w:customStyle="1" w:styleId="WW8Num15z1">
    <w:name w:val="WW8Num15z1"/>
    <w:rsid w:val="008C0E26"/>
    <w:rPr>
      <w:rFonts w:ascii="Courier New" w:hAnsi="Courier New" w:cs="Courier New"/>
    </w:rPr>
  </w:style>
  <w:style w:type="character" w:customStyle="1" w:styleId="WW8Num15z2">
    <w:name w:val="WW8Num15z2"/>
    <w:rsid w:val="008C0E26"/>
    <w:rPr>
      <w:rFonts w:ascii="Wingdings" w:hAnsi="Wingdings" w:cs="Wingdings"/>
    </w:rPr>
  </w:style>
  <w:style w:type="character" w:customStyle="1" w:styleId="WW8Num16z0">
    <w:name w:val="WW8Num16z0"/>
    <w:rsid w:val="008C0E26"/>
    <w:rPr>
      <w:sz w:val="24"/>
    </w:rPr>
  </w:style>
  <w:style w:type="character" w:customStyle="1" w:styleId="WW8Num17z0">
    <w:name w:val="WW8Num17z0"/>
    <w:rsid w:val="008C0E26"/>
    <w:rPr>
      <w:rFonts w:ascii="Symbol" w:hAnsi="Symbol" w:cs="Symbol"/>
    </w:rPr>
  </w:style>
  <w:style w:type="character" w:customStyle="1" w:styleId="WW8Num17z2">
    <w:name w:val="WW8Num17z2"/>
    <w:rsid w:val="008C0E26"/>
    <w:rPr>
      <w:rFonts w:ascii="Wingdings" w:hAnsi="Wingdings" w:cs="Wingdings"/>
    </w:rPr>
  </w:style>
  <w:style w:type="character" w:customStyle="1" w:styleId="WW8Num17z4">
    <w:name w:val="WW8Num17z4"/>
    <w:rsid w:val="008C0E26"/>
    <w:rPr>
      <w:rFonts w:ascii="Courier New" w:hAnsi="Courier New" w:cs="Courier New"/>
    </w:rPr>
  </w:style>
  <w:style w:type="character" w:customStyle="1" w:styleId="WW8Num18z0">
    <w:name w:val="WW8Num18z0"/>
    <w:rsid w:val="008C0E26"/>
    <w:rPr>
      <w:rFonts w:ascii="Symbol" w:hAnsi="Symbol" w:cs="Symbol"/>
    </w:rPr>
  </w:style>
  <w:style w:type="character" w:customStyle="1" w:styleId="WW8Num18z1">
    <w:name w:val="WW8Num18z1"/>
    <w:rsid w:val="008C0E26"/>
    <w:rPr>
      <w:rFonts w:ascii="Courier New" w:hAnsi="Courier New" w:cs="Courier New"/>
    </w:rPr>
  </w:style>
  <w:style w:type="character" w:customStyle="1" w:styleId="WW8Num18z2">
    <w:name w:val="WW8Num18z2"/>
    <w:rsid w:val="008C0E26"/>
    <w:rPr>
      <w:rFonts w:ascii="Wingdings" w:hAnsi="Wingdings" w:cs="Wingdings"/>
    </w:rPr>
  </w:style>
  <w:style w:type="character" w:customStyle="1" w:styleId="WW8Num19z0">
    <w:name w:val="WW8Num19z0"/>
    <w:rsid w:val="008C0E26"/>
    <w:rPr>
      <w:rFonts w:cs="Times New Roman"/>
    </w:rPr>
  </w:style>
  <w:style w:type="character" w:customStyle="1" w:styleId="WW8Num19z1">
    <w:name w:val="WW8Num19z1"/>
    <w:rsid w:val="008C0E26"/>
    <w:rPr>
      <w:rFonts w:ascii="Wingdings" w:hAnsi="Wingdings" w:cs="Wingdings"/>
    </w:rPr>
  </w:style>
  <w:style w:type="character" w:customStyle="1" w:styleId="WW8Num20z0">
    <w:name w:val="WW8Num20z0"/>
    <w:rsid w:val="008C0E26"/>
    <w:rPr>
      <w:rFonts w:ascii="Wingdings" w:hAnsi="Wingdings" w:cs="Wingdings"/>
    </w:rPr>
  </w:style>
  <w:style w:type="character" w:customStyle="1" w:styleId="WW8Num20z1">
    <w:name w:val="WW8Num20z1"/>
    <w:rsid w:val="008C0E26"/>
    <w:rPr>
      <w:rFonts w:ascii="Courier New" w:hAnsi="Courier New" w:cs="Courier New"/>
    </w:rPr>
  </w:style>
  <w:style w:type="character" w:customStyle="1" w:styleId="WW8Num20z3">
    <w:name w:val="WW8Num20z3"/>
    <w:rsid w:val="008C0E26"/>
    <w:rPr>
      <w:rFonts w:ascii="Symbol" w:hAnsi="Symbol" w:cs="Symbol"/>
    </w:rPr>
  </w:style>
  <w:style w:type="character" w:customStyle="1" w:styleId="WW8Num21z0">
    <w:name w:val="WW8Num21z0"/>
    <w:rsid w:val="008C0E26"/>
    <w:rPr>
      <w:rFonts w:ascii="Symbol" w:hAnsi="Symbol" w:cs="Symbol"/>
    </w:rPr>
  </w:style>
  <w:style w:type="character" w:customStyle="1" w:styleId="WW8Num21z1">
    <w:name w:val="WW8Num21z1"/>
    <w:rsid w:val="008C0E26"/>
    <w:rPr>
      <w:rFonts w:ascii="Courier New" w:hAnsi="Courier New" w:cs="Courier New"/>
    </w:rPr>
  </w:style>
  <w:style w:type="character" w:customStyle="1" w:styleId="WW8Num21z2">
    <w:name w:val="WW8Num21z2"/>
    <w:rsid w:val="008C0E26"/>
    <w:rPr>
      <w:rFonts w:ascii="Wingdings" w:hAnsi="Wingdings" w:cs="Wingdings"/>
    </w:rPr>
  </w:style>
  <w:style w:type="character" w:customStyle="1" w:styleId="WW8Num24z1">
    <w:name w:val="WW8Num24z1"/>
    <w:rsid w:val="008C0E26"/>
    <w:rPr>
      <w:rFonts w:ascii="Courier New" w:hAnsi="Courier New" w:cs="Courier New"/>
    </w:rPr>
  </w:style>
  <w:style w:type="character" w:customStyle="1" w:styleId="WW8Num24z2">
    <w:name w:val="WW8Num24z2"/>
    <w:rsid w:val="008C0E26"/>
    <w:rPr>
      <w:rFonts w:ascii="Wingdings" w:hAnsi="Wingdings" w:cs="Wingdings"/>
    </w:rPr>
  </w:style>
  <w:style w:type="character" w:customStyle="1" w:styleId="WW8Num25z0">
    <w:name w:val="WW8Num25z0"/>
    <w:rsid w:val="008C0E26"/>
    <w:rPr>
      <w:rFonts w:ascii="Symbol" w:hAnsi="Symbol" w:cs="Symbol"/>
    </w:rPr>
  </w:style>
  <w:style w:type="character" w:customStyle="1" w:styleId="WW8Num25z1">
    <w:name w:val="WW8Num25z1"/>
    <w:rsid w:val="008C0E26"/>
    <w:rPr>
      <w:rFonts w:ascii="Courier New" w:hAnsi="Courier New" w:cs="Courier New"/>
    </w:rPr>
  </w:style>
  <w:style w:type="character" w:customStyle="1" w:styleId="WW8Num25z2">
    <w:name w:val="WW8Num25z2"/>
    <w:rsid w:val="008C0E26"/>
    <w:rPr>
      <w:rFonts w:ascii="Wingdings" w:hAnsi="Wingdings" w:cs="Wingdings"/>
    </w:rPr>
  </w:style>
  <w:style w:type="character" w:customStyle="1" w:styleId="WW8Num26z0">
    <w:name w:val="WW8Num26z0"/>
    <w:rsid w:val="008C0E26"/>
    <w:rPr>
      <w:rFonts w:ascii="Symbol" w:hAnsi="Symbol" w:cs="Symbol"/>
    </w:rPr>
  </w:style>
  <w:style w:type="character" w:customStyle="1" w:styleId="WW8Num26z1">
    <w:name w:val="WW8Num26z1"/>
    <w:rsid w:val="008C0E26"/>
    <w:rPr>
      <w:rFonts w:ascii="Courier New" w:hAnsi="Courier New" w:cs="Courier New"/>
    </w:rPr>
  </w:style>
  <w:style w:type="character" w:customStyle="1" w:styleId="WW8Num26z2">
    <w:name w:val="WW8Num26z2"/>
    <w:rsid w:val="008C0E26"/>
    <w:rPr>
      <w:rFonts w:ascii="Wingdings" w:hAnsi="Wingdings" w:cs="Wingdings"/>
    </w:rPr>
  </w:style>
  <w:style w:type="character" w:customStyle="1" w:styleId="WW8Num27z0">
    <w:name w:val="WW8Num27z0"/>
    <w:rsid w:val="008C0E26"/>
    <w:rPr>
      <w:rFonts w:ascii="Symbol" w:hAnsi="Symbol" w:cs="Symbol"/>
    </w:rPr>
  </w:style>
  <w:style w:type="character" w:customStyle="1" w:styleId="WW8Num27z1">
    <w:name w:val="WW8Num27z1"/>
    <w:rsid w:val="008C0E26"/>
    <w:rPr>
      <w:rFonts w:ascii="Courier New" w:hAnsi="Courier New" w:cs="Courier New"/>
    </w:rPr>
  </w:style>
  <w:style w:type="character" w:customStyle="1" w:styleId="WW8Num27z2">
    <w:name w:val="WW8Num27z2"/>
    <w:rsid w:val="008C0E26"/>
    <w:rPr>
      <w:rFonts w:ascii="Wingdings" w:hAnsi="Wingdings" w:cs="Wingdings"/>
    </w:rPr>
  </w:style>
  <w:style w:type="character" w:customStyle="1" w:styleId="WW8Num28z0">
    <w:name w:val="WW8Num28z0"/>
    <w:rsid w:val="008C0E26"/>
    <w:rPr>
      <w:rFonts w:ascii="Symbol" w:hAnsi="Symbol" w:cs="Symbol"/>
    </w:rPr>
  </w:style>
  <w:style w:type="character" w:customStyle="1" w:styleId="WW8Num28z1">
    <w:name w:val="WW8Num28z1"/>
    <w:rsid w:val="008C0E26"/>
    <w:rPr>
      <w:rFonts w:ascii="Courier New" w:hAnsi="Courier New" w:cs="Courier New"/>
    </w:rPr>
  </w:style>
  <w:style w:type="character" w:customStyle="1" w:styleId="WW8Num28z2">
    <w:name w:val="WW8Num28z2"/>
    <w:rsid w:val="008C0E26"/>
    <w:rPr>
      <w:rFonts w:ascii="Wingdings" w:hAnsi="Wingdings" w:cs="Wingdings"/>
    </w:rPr>
  </w:style>
  <w:style w:type="character" w:customStyle="1" w:styleId="WW8Num29z0">
    <w:name w:val="WW8Num29z0"/>
    <w:rsid w:val="008C0E26"/>
    <w:rPr>
      <w:rFonts w:ascii="Symbol" w:hAnsi="Symbol" w:cs="Symbol"/>
    </w:rPr>
  </w:style>
  <w:style w:type="character" w:customStyle="1" w:styleId="WW8Num29z1">
    <w:name w:val="WW8Num29z1"/>
    <w:rsid w:val="008C0E26"/>
    <w:rPr>
      <w:rFonts w:ascii="Courier New" w:hAnsi="Courier New" w:cs="Courier New"/>
    </w:rPr>
  </w:style>
  <w:style w:type="character" w:customStyle="1" w:styleId="WW8Num29z2">
    <w:name w:val="WW8Num29z2"/>
    <w:rsid w:val="008C0E26"/>
    <w:rPr>
      <w:rFonts w:ascii="Wingdings" w:hAnsi="Wingdings" w:cs="Wingdings"/>
    </w:rPr>
  </w:style>
  <w:style w:type="character" w:customStyle="1" w:styleId="WW8Num30z0">
    <w:name w:val="WW8Num30z0"/>
    <w:rsid w:val="008C0E26"/>
    <w:rPr>
      <w:rFonts w:ascii="Symbol" w:hAnsi="Symbol" w:cs="Symbol"/>
    </w:rPr>
  </w:style>
  <w:style w:type="character" w:customStyle="1" w:styleId="WW8Num30z1">
    <w:name w:val="WW8Num30z1"/>
    <w:rsid w:val="008C0E26"/>
    <w:rPr>
      <w:rFonts w:ascii="Courier New" w:hAnsi="Courier New" w:cs="Courier New"/>
    </w:rPr>
  </w:style>
  <w:style w:type="character" w:customStyle="1" w:styleId="WW8Num30z2">
    <w:name w:val="WW8Num30z2"/>
    <w:rsid w:val="008C0E26"/>
    <w:rPr>
      <w:rFonts w:ascii="Wingdings" w:hAnsi="Wingdings" w:cs="Wingdings"/>
    </w:rPr>
  </w:style>
  <w:style w:type="character" w:customStyle="1" w:styleId="WW8Num31z0">
    <w:name w:val="WW8Num31z0"/>
    <w:rsid w:val="008C0E26"/>
    <w:rPr>
      <w:rFonts w:ascii="Symbol" w:hAnsi="Symbol" w:cs="Symbol"/>
    </w:rPr>
  </w:style>
  <w:style w:type="character" w:customStyle="1" w:styleId="WW8Num31z1">
    <w:name w:val="WW8Num31z1"/>
    <w:rsid w:val="008C0E26"/>
    <w:rPr>
      <w:rFonts w:ascii="Courier New" w:hAnsi="Courier New" w:cs="Courier New"/>
    </w:rPr>
  </w:style>
  <w:style w:type="character" w:customStyle="1" w:styleId="WW8Num31z2">
    <w:name w:val="WW8Num31z2"/>
    <w:rsid w:val="008C0E26"/>
    <w:rPr>
      <w:rFonts w:ascii="Wingdings" w:hAnsi="Wingdings" w:cs="Wingdings"/>
    </w:rPr>
  </w:style>
  <w:style w:type="character" w:customStyle="1" w:styleId="WW8Num33z0">
    <w:name w:val="WW8Num33z0"/>
    <w:rsid w:val="008C0E26"/>
    <w:rPr>
      <w:rFonts w:ascii="Symbol" w:hAnsi="Symbol" w:cs="Symbol"/>
    </w:rPr>
  </w:style>
  <w:style w:type="character" w:customStyle="1" w:styleId="WW8Num33z1">
    <w:name w:val="WW8Num33z1"/>
    <w:rsid w:val="008C0E26"/>
    <w:rPr>
      <w:rFonts w:ascii="Courier New" w:hAnsi="Courier New" w:cs="Courier New"/>
    </w:rPr>
  </w:style>
  <w:style w:type="character" w:customStyle="1" w:styleId="WW8Num33z5">
    <w:name w:val="WW8Num33z5"/>
    <w:rsid w:val="008C0E26"/>
    <w:rPr>
      <w:rFonts w:ascii="Wingdings" w:hAnsi="Wingdings" w:cs="Wingdings"/>
    </w:rPr>
  </w:style>
  <w:style w:type="character" w:customStyle="1" w:styleId="WW8Num34z0">
    <w:name w:val="WW8Num34z0"/>
    <w:rsid w:val="008C0E26"/>
    <w:rPr>
      <w:rFonts w:ascii="Symbol" w:hAnsi="Symbol" w:cs="Symbol"/>
    </w:rPr>
  </w:style>
  <w:style w:type="character" w:customStyle="1" w:styleId="WW8Num34z1">
    <w:name w:val="WW8Num34z1"/>
    <w:rsid w:val="008C0E26"/>
    <w:rPr>
      <w:rFonts w:ascii="Courier New" w:hAnsi="Courier New" w:cs="Courier New"/>
    </w:rPr>
  </w:style>
  <w:style w:type="character" w:customStyle="1" w:styleId="WW8Num34z2">
    <w:name w:val="WW8Num34z2"/>
    <w:rsid w:val="008C0E26"/>
    <w:rPr>
      <w:rFonts w:ascii="Wingdings" w:hAnsi="Wingdings" w:cs="Wingdings"/>
    </w:rPr>
  </w:style>
  <w:style w:type="character" w:customStyle="1" w:styleId="WW8Num35z0">
    <w:name w:val="WW8Num35z0"/>
    <w:rsid w:val="008C0E26"/>
    <w:rPr>
      <w:rFonts w:ascii="Symbol" w:hAnsi="Symbol" w:cs="Symbol"/>
    </w:rPr>
  </w:style>
  <w:style w:type="character" w:customStyle="1" w:styleId="WW8Num35z1">
    <w:name w:val="WW8Num35z1"/>
    <w:rsid w:val="008C0E26"/>
    <w:rPr>
      <w:rFonts w:ascii="Courier New" w:hAnsi="Courier New" w:cs="Courier New"/>
    </w:rPr>
  </w:style>
  <w:style w:type="character" w:customStyle="1" w:styleId="WW8Num35z2">
    <w:name w:val="WW8Num35z2"/>
    <w:rsid w:val="008C0E26"/>
    <w:rPr>
      <w:rFonts w:ascii="Wingdings" w:hAnsi="Wingdings" w:cs="Wingdings"/>
    </w:rPr>
  </w:style>
  <w:style w:type="character" w:customStyle="1" w:styleId="WW8Num36z0">
    <w:name w:val="WW8Num36z0"/>
    <w:rsid w:val="008C0E26"/>
    <w:rPr>
      <w:rFonts w:ascii="Symbol" w:hAnsi="Symbol" w:cs="Symbol"/>
    </w:rPr>
  </w:style>
  <w:style w:type="character" w:customStyle="1" w:styleId="WW8Num36z1">
    <w:name w:val="WW8Num36z1"/>
    <w:rsid w:val="008C0E26"/>
    <w:rPr>
      <w:rFonts w:ascii="Courier New" w:hAnsi="Courier New" w:cs="Courier New"/>
    </w:rPr>
  </w:style>
  <w:style w:type="character" w:customStyle="1" w:styleId="WW8Num36z2">
    <w:name w:val="WW8Num36z2"/>
    <w:rsid w:val="008C0E26"/>
    <w:rPr>
      <w:rFonts w:ascii="Wingdings" w:hAnsi="Wingdings" w:cs="Wingdings"/>
    </w:rPr>
  </w:style>
  <w:style w:type="character" w:customStyle="1" w:styleId="WW8Num37z0">
    <w:name w:val="WW8Num37z0"/>
    <w:rsid w:val="008C0E26"/>
    <w:rPr>
      <w:rFonts w:ascii="Symbol" w:hAnsi="Symbol" w:cs="Symbol"/>
    </w:rPr>
  </w:style>
  <w:style w:type="character" w:customStyle="1" w:styleId="WW8Num37z1">
    <w:name w:val="WW8Num37z1"/>
    <w:rsid w:val="008C0E26"/>
    <w:rPr>
      <w:rFonts w:ascii="Courier New" w:hAnsi="Courier New" w:cs="Courier New"/>
    </w:rPr>
  </w:style>
  <w:style w:type="character" w:customStyle="1" w:styleId="WW8Num37z2">
    <w:name w:val="WW8Num37z2"/>
    <w:rsid w:val="008C0E26"/>
    <w:rPr>
      <w:rFonts w:ascii="Wingdings" w:hAnsi="Wingdings" w:cs="Wingdings"/>
    </w:rPr>
  </w:style>
  <w:style w:type="character" w:customStyle="1" w:styleId="WW8Num38z0">
    <w:name w:val="WW8Num38z0"/>
    <w:rsid w:val="008C0E26"/>
    <w:rPr>
      <w:rFonts w:ascii="Symbol" w:hAnsi="Symbol" w:cs="Symbol"/>
    </w:rPr>
  </w:style>
  <w:style w:type="character" w:customStyle="1" w:styleId="WW8Num38z1">
    <w:name w:val="WW8Num38z1"/>
    <w:rsid w:val="008C0E26"/>
    <w:rPr>
      <w:rFonts w:ascii="Courier New" w:hAnsi="Courier New" w:cs="Courier New"/>
    </w:rPr>
  </w:style>
  <w:style w:type="character" w:customStyle="1" w:styleId="WW8Num38z2">
    <w:name w:val="WW8Num38z2"/>
    <w:rsid w:val="008C0E26"/>
    <w:rPr>
      <w:rFonts w:ascii="Wingdings" w:hAnsi="Wingdings" w:cs="Wingdings"/>
    </w:rPr>
  </w:style>
  <w:style w:type="character" w:customStyle="1" w:styleId="WW8Num39z0">
    <w:name w:val="WW8Num39z0"/>
    <w:rsid w:val="008C0E26"/>
    <w:rPr>
      <w:rFonts w:ascii="Symbol" w:hAnsi="Symbol" w:cs="Symbol"/>
    </w:rPr>
  </w:style>
  <w:style w:type="character" w:customStyle="1" w:styleId="WW8Num39z1">
    <w:name w:val="WW8Num39z1"/>
    <w:rsid w:val="008C0E26"/>
    <w:rPr>
      <w:rFonts w:ascii="Courier New" w:hAnsi="Courier New" w:cs="Courier New"/>
    </w:rPr>
  </w:style>
  <w:style w:type="character" w:customStyle="1" w:styleId="WW8Num39z2">
    <w:name w:val="WW8Num39z2"/>
    <w:rsid w:val="008C0E26"/>
    <w:rPr>
      <w:rFonts w:ascii="Wingdings" w:hAnsi="Wingdings" w:cs="Wingdings"/>
    </w:rPr>
  </w:style>
  <w:style w:type="character" w:customStyle="1" w:styleId="WW8Num40z0">
    <w:name w:val="WW8Num40z0"/>
    <w:rsid w:val="008C0E26"/>
    <w:rPr>
      <w:rFonts w:ascii="Wingdings" w:hAnsi="Wingdings" w:cs="Wingdings"/>
    </w:rPr>
  </w:style>
  <w:style w:type="character" w:customStyle="1" w:styleId="WW8Num40z1">
    <w:name w:val="WW8Num40z1"/>
    <w:rsid w:val="008C0E26"/>
    <w:rPr>
      <w:rFonts w:ascii="Courier New" w:hAnsi="Courier New" w:cs="Courier New"/>
    </w:rPr>
  </w:style>
  <w:style w:type="character" w:customStyle="1" w:styleId="WW8Num40z3">
    <w:name w:val="WW8Num40z3"/>
    <w:rsid w:val="008C0E26"/>
    <w:rPr>
      <w:rFonts w:ascii="Symbol" w:hAnsi="Symbol" w:cs="Symbol"/>
    </w:rPr>
  </w:style>
  <w:style w:type="character" w:customStyle="1" w:styleId="WW8Num41z0">
    <w:name w:val="WW8Num41z0"/>
    <w:rsid w:val="008C0E26"/>
    <w:rPr>
      <w:rFonts w:ascii="Symbol" w:hAnsi="Symbol" w:cs="Symbol"/>
    </w:rPr>
  </w:style>
  <w:style w:type="character" w:customStyle="1" w:styleId="WW8Num41z1">
    <w:name w:val="WW8Num41z1"/>
    <w:rsid w:val="008C0E26"/>
    <w:rPr>
      <w:rFonts w:ascii="Courier New" w:hAnsi="Courier New" w:cs="Courier New"/>
    </w:rPr>
  </w:style>
  <w:style w:type="character" w:customStyle="1" w:styleId="WW8Num41z2">
    <w:name w:val="WW8Num41z2"/>
    <w:rsid w:val="008C0E26"/>
    <w:rPr>
      <w:rFonts w:ascii="Wingdings" w:hAnsi="Wingdings" w:cs="Wingdings"/>
    </w:rPr>
  </w:style>
  <w:style w:type="character" w:customStyle="1" w:styleId="WW8Num42z0">
    <w:name w:val="WW8Num42z0"/>
    <w:rsid w:val="008C0E26"/>
    <w:rPr>
      <w:rFonts w:cs="Times New Roman"/>
    </w:rPr>
  </w:style>
  <w:style w:type="character" w:customStyle="1" w:styleId="Domylnaczcionkaakapitu1">
    <w:name w:val="Domyślna czcionka akapitu1"/>
    <w:rsid w:val="008C0E26"/>
  </w:style>
  <w:style w:type="character" w:customStyle="1" w:styleId="Heading1Char">
    <w:name w:val="Heading 1 Char"/>
    <w:rsid w:val="008C0E26"/>
    <w:rPr>
      <w:rFonts w:cs="Times New Roman"/>
      <w:sz w:val="32"/>
      <w:szCs w:val="32"/>
      <w:lang w:val="pl-PL"/>
    </w:rPr>
  </w:style>
  <w:style w:type="character" w:customStyle="1" w:styleId="Heading3Char">
    <w:name w:val="Heading 3 Char"/>
    <w:rsid w:val="008C0E26"/>
    <w:rPr>
      <w:rFonts w:cs="Times New Roman"/>
      <w:sz w:val="24"/>
      <w:szCs w:val="24"/>
      <w:lang w:val="pl-PL"/>
    </w:rPr>
  </w:style>
  <w:style w:type="character" w:customStyle="1" w:styleId="Heading4Char">
    <w:name w:val="Heading 4 Char"/>
    <w:rsid w:val="008C0E26"/>
    <w:rPr>
      <w:rFonts w:cs="Times New Roman"/>
      <w:b/>
      <w:bCs/>
      <w:i/>
      <w:iCs/>
      <w:sz w:val="52"/>
      <w:szCs w:val="52"/>
      <w:lang w:val="pl-PL"/>
    </w:rPr>
  </w:style>
  <w:style w:type="character" w:customStyle="1" w:styleId="Heading5Char">
    <w:name w:val="Heading 5 Char"/>
    <w:rsid w:val="008C0E26"/>
    <w:rPr>
      <w:rFonts w:ascii="Calibri" w:hAnsi="Calibri" w:cs="Calibri"/>
      <w:b/>
      <w:bCs/>
      <w:i/>
      <w:iCs/>
      <w:sz w:val="26"/>
      <w:szCs w:val="26"/>
    </w:rPr>
  </w:style>
  <w:style w:type="character" w:customStyle="1" w:styleId="Heading6Char">
    <w:name w:val="Heading 6 Char"/>
    <w:rsid w:val="008C0E26"/>
    <w:rPr>
      <w:rFonts w:ascii="Calibri" w:hAnsi="Calibri" w:cs="Calibri"/>
      <w:b/>
      <w:bCs/>
    </w:rPr>
  </w:style>
  <w:style w:type="character" w:customStyle="1" w:styleId="Heading7Char">
    <w:name w:val="Heading 7 Char"/>
    <w:rsid w:val="008C0E26"/>
    <w:rPr>
      <w:rFonts w:ascii="Calibri" w:hAnsi="Calibri" w:cs="Calibri"/>
      <w:sz w:val="24"/>
      <w:szCs w:val="24"/>
    </w:rPr>
  </w:style>
  <w:style w:type="character" w:customStyle="1" w:styleId="Heading8Char">
    <w:name w:val="Heading 8 Char"/>
    <w:rsid w:val="008C0E26"/>
    <w:rPr>
      <w:rFonts w:ascii="Calibri" w:hAnsi="Calibri" w:cs="Calibri"/>
      <w:i/>
      <w:iCs/>
      <w:sz w:val="24"/>
      <w:szCs w:val="24"/>
    </w:rPr>
  </w:style>
  <w:style w:type="character" w:customStyle="1" w:styleId="Heading9Char">
    <w:name w:val="Heading 9 Char"/>
    <w:rsid w:val="008C0E26"/>
    <w:rPr>
      <w:rFonts w:ascii="Cambria" w:hAnsi="Cambria" w:cs="Cambria"/>
    </w:rPr>
  </w:style>
  <w:style w:type="character" w:customStyle="1" w:styleId="BodyTextIndentChar">
    <w:name w:val="Body Text Indent Char"/>
    <w:rsid w:val="008C0E26"/>
    <w:rPr>
      <w:rFonts w:cs="Times New Roman"/>
      <w:b/>
      <w:bCs/>
      <w:i/>
      <w:iCs/>
      <w:sz w:val="28"/>
      <w:szCs w:val="28"/>
      <w:lang w:val="pl-PL"/>
    </w:rPr>
  </w:style>
  <w:style w:type="character" w:customStyle="1" w:styleId="BodyTextChar">
    <w:name w:val="Body Text Char"/>
    <w:rsid w:val="008C0E26"/>
    <w:rPr>
      <w:rFonts w:cs="Times New Roman"/>
      <w:sz w:val="24"/>
      <w:szCs w:val="24"/>
      <w:lang w:val="pl-PL"/>
    </w:rPr>
  </w:style>
  <w:style w:type="character" w:customStyle="1" w:styleId="BodyTextIndent3Char">
    <w:name w:val="Body Text Indent 3 Char"/>
    <w:rsid w:val="008C0E26"/>
    <w:rPr>
      <w:rFonts w:cs="Times New Roman"/>
      <w:sz w:val="16"/>
      <w:szCs w:val="16"/>
    </w:rPr>
  </w:style>
  <w:style w:type="character" w:customStyle="1" w:styleId="BodyTextIndent2Char">
    <w:name w:val="Body Text Indent 2 Char"/>
    <w:rsid w:val="008C0E26"/>
    <w:rPr>
      <w:rFonts w:cs="Times New Roman"/>
      <w:sz w:val="24"/>
      <w:szCs w:val="24"/>
      <w:lang w:val="pl-PL"/>
    </w:rPr>
  </w:style>
  <w:style w:type="character" w:customStyle="1" w:styleId="Znakiprzypiswdolnych">
    <w:name w:val="Znaki przypisów dolnych"/>
    <w:rsid w:val="008C0E26"/>
    <w:rPr>
      <w:rFonts w:cs="Times New Roman"/>
      <w:position w:val="6"/>
      <w:sz w:val="16"/>
      <w:szCs w:val="16"/>
    </w:rPr>
  </w:style>
  <w:style w:type="character" w:customStyle="1" w:styleId="FootnoteTextChar">
    <w:name w:val="Footnote Text Char"/>
    <w:rsid w:val="008C0E26"/>
    <w:rPr>
      <w:rFonts w:cs="Times New Roman"/>
      <w:sz w:val="20"/>
      <w:szCs w:val="20"/>
    </w:rPr>
  </w:style>
  <w:style w:type="character" w:customStyle="1" w:styleId="HeaderChar">
    <w:name w:val="Header Char"/>
    <w:rsid w:val="008C0E26"/>
    <w:rPr>
      <w:rFonts w:cs="Times New Roman"/>
      <w:lang w:val="pl-PL"/>
    </w:rPr>
  </w:style>
  <w:style w:type="character" w:customStyle="1" w:styleId="FooterChar">
    <w:name w:val="Footer Char"/>
    <w:rsid w:val="008C0E26"/>
    <w:rPr>
      <w:rFonts w:cs="Times New Roman"/>
      <w:lang w:val="pl-PL"/>
    </w:rPr>
  </w:style>
  <w:style w:type="character" w:customStyle="1" w:styleId="BodyText2Char">
    <w:name w:val="Body Text 2 Char"/>
    <w:rsid w:val="008C0E26"/>
    <w:rPr>
      <w:rFonts w:cs="Times New Roman"/>
      <w:sz w:val="24"/>
      <w:szCs w:val="24"/>
      <w:lang w:val="pl-PL"/>
    </w:rPr>
  </w:style>
  <w:style w:type="character" w:customStyle="1" w:styleId="BodyText3Char">
    <w:name w:val="Body Text 3 Char"/>
    <w:rsid w:val="008C0E26"/>
    <w:rPr>
      <w:rFonts w:cs="Times New Roman"/>
      <w:sz w:val="24"/>
      <w:szCs w:val="24"/>
      <w:lang w:val="pl-PL"/>
    </w:rPr>
  </w:style>
  <w:style w:type="character" w:customStyle="1" w:styleId="DocumentMapChar">
    <w:name w:val="Document Map Char"/>
    <w:rsid w:val="008C0E26"/>
    <w:rPr>
      <w:rFonts w:cs="Times New Roman"/>
      <w:sz w:val="2"/>
      <w:szCs w:val="2"/>
    </w:rPr>
  </w:style>
  <w:style w:type="character" w:customStyle="1" w:styleId="TitleChar">
    <w:name w:val="Title Char"/>
    <w:rsid w:val="008C0E26"/>
    <w:rPr>
      <w:rFonts w:ascii="Arial" w:hAnsi="Arial" w:cs="Arial"/>
      <w:b/>
      <w:bCs/>
      <w:sz w:val="34"/>
      <w:szCs w:val="34"/>
      <w:lang w:val="pl-PL"/>
    </w:rPr>
  </w:style>
  <w:style w:type="character" w:customStyle="1" w:styleId="EndnoteTextChar">
    <w:name w:val="Endnote Text Char"/>
    <w:rsid w:val="008C0E26"/>
    <w:rPr>
      <w:rFonts w:cs="Times New Roman"/>
      <w:lang w:val="pl-PL"/>
    </w:rPr>
  </w:style>
  <w:style w:type="character" w:customStyle="1" w:styleId="zwykywcityZnak">
    <w:name w:val="zwykły wcięty Znak"/>
    <w:rsid w:val="008C0E26"/>
    <w:rPr>
      <w:rFonts w:ascii="Arial" w:hAnsi="Arial" w:cs="Arial"/>
      <w:sz w:val="22"/>
      <w:lang w:val="pl-PL"/>
    </w:rPr>
  </w:style>
  <w:style w:type="character" w:customStyle="1" w:styleId="zwykyZnak2">
    <w:name w:val="zwykły Znak2"/>
    <w:rsid w:val="008C0E26"/>
    <w:rPr>
      <w:rFonts w:ascii="Arial" w:hAnsi="Arial" w:cs="Arial"/>
      <w:sz w:val="22"/>
    </w:rPr>
  </w:style>
  <w:style w:type="character" w:customStyle="1" w:styleId="FontStyle84">
    <w:name w:val="Font Style84"/>
    <w:rsid w:val="008C0E26"/>
    <w:rPr>
      <w:rFonts w:ascii="Arial Narrow" w:hAnsi="Arial Narrow" w:cs="Arial Narrow"/>
      <w:sz w:val="26"/>
      <w:szCs w:val="26"/>
    </w:rPr>
  </w:style>
  <w:style w:type="character" w:customStyle="1" w:styleId="bbtext">
    <w:name w:val="bbtext"/>
    <w:rsid w:val="008C0E26"/>
    <w:rPr>
      <w:rFonts w:cs="Times New Roman"/>
    </w:rPr>
  </w:style>
  <w:style w:type="character" w:customStyle="1" w:styleId="BalloonTextChar">
    <w:name w:val="Balloon Text Char"/>
    <w:rsid w:val="008C0E26"/>
    <w:rPr>
      <w:rFonts w:cs="Times New Roman"/>
      <w:sz w:val="2"/>
      <w:szCs w:val="2"/>
    </w:rPr>
  </w:style>
  <w:style w:type="character" w:customStyle="1" w:styleId="CommentTextChar">
    <w:name w:val="Comment Text Char"/>
    <w:rsid w:val="008C0E26"/>
    <w:rPr>
      <w:rFonts w:cs="Times New Roman"/>
      <w:sz w:val="20"/>
      <w:szCs w:val="20"/>
    </w:rPr>
  </w:style>
  <w:style w:type="character" w:customStyle="1" w:styleId="CommentSubjectChar">
    <w:name w:val="Comment Subject Char"/>
    <w:rsid w:val="008C0E26"/>
    <w:rPr>
      <w:rFonts w:cs="Times New Roman"/>
      <w:b/>
      <w:bCs/>
      <w:sz w:val="20"/>
      <w:szCs w:val="20"/>
    </w:rPr>
  </w:style>
  <w:style w:type="character" w:customStyle="1" w:styleId="hps">
    <w:name w:val="hps"/>
    <w:rsid w:val="008C0E26"/>
    <w:rPr>
      <w:rFonts w:cs="Times New Roman"/>
    </w:rPr>
  </w:style>
  <w:style w:type="character" w:customStyle="1" w:styleId="ZnakZnak6">
    <w:name w:val="Znak Znak6"/>
    <w:rsid w:val="008C0E26"/>
    <w:rPr>
      <w:rFonts w:cs="Times New Roman"/>
      <w:sz w:val="20"/>
      <w:szCs w:val="20"/>
    </w:rPr>
  </w:style>
  <w:style w:type="character" w:customStyle="1" w:styleId="Odwoaniedokomentarza1">
    <w:name w:val="Odwołanie do komentarza1"/>
    <w:rsid w:val="008C0E26"/>
    <w:rPr>
      <w:rFonts w:cs="Times New Roman"/>
      <w:sz w:val="16"/>
      <w:szCs w:val="16"/>
    </w:rPr>
  </w:style>
  <w:style w:type="character" w:customStyle="1" w:styleId="Znakiprzypiswkocowych">
    <w:name w:val="Znaki przypisów końcowych"/>
    <w:rsid w:val="008C0E26"/>
    <w:rPr>
      <w:vertAlign w:val="superscript"/>
    </w:rPr>
  </w:style>
  <w:style w:type="paragraph" w:customStyle="1" w:styleId="Nagwek10">
    <w:name w:val="Nagłówek1"/>
    <w:basedOn w:val="Normalny"/>
    <w:next w:val="Tekstpodstawowy"/>
    <w:rsid w:val="008C0E26"/>
    <w:pPr>
      <w:keepNext/>
      <w:spacing w:before="240" w:after="120" w:line="240" w:lineRule="auto"/>
    </w:pPr>
    <w:rPr>
      <w:rFonts w:eastAsia="Lucida Sans Unicode" w:cs="Mangal"/>
      <w:sz w:val="28"/>
      <w:szCs w:val="28"/>
      <w:lang w:eastAsia="ar-SA"/>
    </w:rPr>
  </w:style>
  <w:style w:type="paragraph" w:customStyle="1" w:styleId="Podpis1">
    <w:name w:val="Podpis1"/>
    <w:basedOn w:val="Normalny"/>
    <w:rsid w:val="008C0E26"/>
    <w:pPr>
      <w:suppressLineNumbers/>
      <w:spacing w:before="120" w:after="120" w:line="240" w:lineRule="auto"/>
    </w:pPr>
    <w:rPr>
      <w:rFonts w:ascii="Times New Roman" w:eastAsia="Times New Roman" w:hAnsi="Times New Roman" w:cs="Mangal"/>
      <w:i/>
      <w:iCs/>
      <w:szCs w:val="24"/>
      <w:lang w:eastAsia="ar-SA"/>
    </w:rPr>
  </w:style>
  <w:style w:type="paragraph" w:customStyle="1" w:styleId="Indeks">
    <w:name w:val="Indeks"/>
    <w:basedOn w:val="Normalny"/>
    <w:rsid w:val="008C0E26"/>
    <w:pPr>
      <w:suppressLineNumbers/>
      <w:spacing w:after="0" w:line="240" w:lineRule="auto"/>
    </w:pPr>
    <w:rPr>
      <w:rFonts w:ascii="Times New Roman" w:eastAsia="Times New Roman" w:hAnsi="Times New Roman" w:cs="Mangal"/>
      <w:sz w:val="20"/>
      <w:szCs w:val="20"/>
      <w:lang w:eastAsia="ar-SA"/>
    </w:rPr>
  </w:style>
  <w:style w:type="paragraph" w:customStyle="1" w:styleId="Tekstpodstawowywcity22">
    <w:name w:val="Tekst podstawowy wcięty 22"/>
    <w:basedOn w:val="Normalny"/>
    <w:rsid w:val="008C0E26"/>
    <w:pPr>
      <w:spacing w:after="0" w:line="240" w:lineRule="auto"/>
      <w:ind w:right="-1" w:firstLine="426"/>
      <w:jc w:val="both"/>
    </w:pPr>
    <w:rPr>
      <w:rFonts w:ascii="Times New Roman" w:eastAsia="Times New Roman" w:hAnsi="Times New Roman" w:cs="Times New Roman"/>
      <w:szCs w:val="24"/>
      <w:lang w:eastAsia="ar-SA"/>
    </w:rPr>
  </w:style>
  <w:style w:type="paragraph" w:customStyle="1" w:styleId="Tekstblokowy1">
    <w:name w:val="Tekst blokowy1"/>
    <w:basedOn w:val="Normalny"/>
    <w:rsid w:val="008C0E26"/>
    <w:pPr>
      <w:spacing w:after="0" w:line="240" w:lineRule="auto"/>
      <w:ind w:left="284" w:right="-1" w:hanging="284"/>
      <w:jc w:val="both"/>
    </w:pPr>
    <w:rPr>
      <w:rFonts w:ascii="Times New Roman" w:eastAsia="Times New Roman" w:hAnsi="Times New Roman" w:cs="Times New Roman"/>
      <w:szCs w:val="24"/>
      <w:lang w:eastAsia="ar-SA"/>
    </w:rPr>
  </w:style>
  <w:style w:type="paragraph" w:customStyle="1" w:styleId="Plandokumentu1">
    <w:name w:val="Plan dokumentu1"/>
    <w:basedOn w:val="Normalny"/>
    <w:rsid w:val="008C0E26"/>
    <w:pPr>
      <w:shd w:val="clear" w:color="auto" w:fill="000080"/>
      <w:spacing w:after="0" w:line="240" w:lineRule="auto"/>
    </w:pPr>
    <w:rPr>
      <w:rFonts w:ascii="Tahoma" w:eastAsia="Times New Roman" w:hAnsi="Tahoma" w:cs="Tahoma"/>
      <w:sz w:val="20"/>
      <w:szCs w:val="20"/>
      <w:lang w:eastAsia="ar-SA"/>
    </w:rPr>
  </w:style>
  <w:style w:type="paragraph" w:customStyle="1" w:styleId="Listapunktowana1">
    <w:name w:val="Lista punktowana1"/>
    <w:basedOn w:val="Normalny"/>
    <w:rsid w:val="008C0E26"/>
    <w:pPr>
      <w:tabs>
        <w:tab w:val="left" w:pos="360"/>
      </w:tabs>
      <w:spacing w:after="0" w:line="240" w:lineRule="auto"/>
      <w:ind w:left="360" w:hanging="360"/>
    </w:pPr>
    <w:rPr>
      <w:rFonts w:ascii="Times New Roman" w:eastAsia="Times New Roman" w:hAnsi="Times New Roman" w:cs="Times New Roman"/>
      <w:sz w:val="20"/>
      <w:szCs w:val="20"/>
      <w:lang w:eastAsia="ar-SA"/>
    </w:rPr>
  </w:style>
  <w:style w:type="paragraph" w:customStyle="1" w:styleId="Listanumerowana1">
    <w:name w:val="Lista numerowana1"/>
    <w:basedOn w:val="Tekstpodstawowy"/>
    <w:rsid w:val="008C0E26"/>
    <w:pPr>
      <w:tabs>
        <w:tab w:val="left" w:pos="360"/>
      </w:tabs>
      <w:spacing w:after="220" w:line="220" w:lineRule="atLeast"/>
      <w:ind w:left="360" w:hanging="360"/>
      <w:jc w:val="left"/>
    </w:pPr>
    <w:rPr>
      <w:sz w:val="20"/>
      <w:lang w:val="x-none" w:eastAsia="ar-SA"/>
    </w:rPr>
  </w:style>
  <w:style w:type="paragraph" w:customStyle="1" w:styleId="zwykywcity">
    <w:name w:val="zwykły wcięty"/>
    <w:basedOn w:val="Normalny"/>
    <w:rsid w:val="008C0E26"/>
    <w:pPr>
      <w:overflowPunct w:val="0"/>
      <w:autoSpaceDE w:val="0"/>
      <w:spacing w:before="240" w:after="60" w:line="360" w:lineRule="auto"/>
      <w:ind w:left="284" w:firstLine="396"/>
      <w:jc w:val="both"/>
      <w:textAlignment w:val="baseline"/>
    </w:pPr>
    <w:rPr>
      <w:rFonts w:eastAsia="Times New Roman" w:cs="Arial"/>
      <w:sz w:val="22"/>
      <w:lang w:eastAsia="ar-SA"/>
    </w:rPr>
  </w:style>
  <w:style w:type="paragraph" w:customStyle="1" w:styleId="tabela">
    <w:name w:val="tabela"/>
    <w:basedOn w:val="Normalny"/>
    <w:rsid w:val="008C0E26"/>
    <w:pPr>
      <w:keepNext/>
      <w:keepLines/>
      <w:overflowPunct w:val="0"/>
      <w:autoSpaceDE w:val="0"/>
      <w:spacing w:before="80" w:after="80" w:line="240" w:lineRule="auto"/>
      <w:jc w:val="both"/>
      <w:textAlignment w:val="baseline"/>
    </w:pPr>
    <w:rPr>
      <w:rFonts w:eastAsia="Times New Roman" w:cs="Arial"/>
      <w:sz w:val="20"/>
      <w:szCs w:val="20"/>
      <w:lang w:eastAsia="ar-SA"/>
    </w:rPr>
  </w:style>
  <w:style w:type="paragraph" w:customStyle="1" w:styleId="Legenda1">
    <w:name w:val="Legenda1"/>
    <w:basedOn w:val="Normalny"/>
    <w:next w:val="zwyky"/>
    <w:rsid w:val="008C0E26"/>
    <w:pPr>
      <w:keepNext/>
      <w:suppressAutoHyphens/>
      <w:overflowPunct w:val="0"/>
      <w:autoSpaceDE w:val="0"/>
      <w:spacing w:before="120" w:after="120" w:line="240" w:lineRule="atLeast"/>
      <w:ind w:left="1418" w:right="113" w:hanging="1418"/>
      <w:textAlignment w:val="baseline"/>
    </w:pPr>
    <w:rPr>
      <w:rFonts w:eastAsia="Times New Roman" w:cs="Arial"/>
      <w:sz w:val="20"/>
      <w:szCs w:val="20"/>
      <w:lang w:eastAsia="ar-SA"/>
    </w:rPr>
  </w:style>
  <w:style w:type="paragraph" w:customStyle="1" w:styleId="TableNormal1">
    <w:name w:val="Table Normal1"/>
    <w:rsid w:val="008C0E26"/>
    <w:pPr>
      <w:suppressAutoHyphens/>
      <w:overflowPunct w:val="0"/>
      <w:autoSpaceDE w:val="0"/>
      <w:spacing w:after="0" w:line="276" w:lineRule="auto"/>
      <w:jc w:val="both"/>
      <w:textAlignment w:val="baseline"/>
    </w:pPr>
    <w:rPr>
      <w:rFonts w:ascii="Times New Roman" w:eastAsia="Times New Roman" w:hAnsi="Times New Roman" w:cs="Times New Roman"/>
      <w:sz w:val="20"/>
      <w:szCs w:val="20"/>
      <w:lang w:eastAsia="ar-SA"/>
    </w:rPr>
  </w:style>
  <w:style w:type="paragraph" w:customStyle="1" w:styleId="Style24">
    <w:name w:val="Style24"/>
    <w:basedOn w:val="Normalny"/>
    <w:rsid w:val="008C0E26"/>
    <w:pPr>
      <w:widowControl w:val="0"/>
      <w:autoSpaceDE w:val="0"/>
      <w:spacing w:after="0" w:line="298" w:lineRule="exact"/>
      <w:ind w:firstLine="552"/>
      <w:jc w:val="both"/>
    </w:pPr>
    <w:rPr>
      <w:rFonts w:ascii="Arial Narrow" w:eastAsia="Times New Roman" w:hAnsi="Arial Narrow" w:cs="Arial Narrow"/>
      <w:szCs w:val="24"/>
      <w:lang w:eastAsia="ar-SA"/>
    </w:rPr>
  </w:style>
  <w:style w:type="paragraph" w:customStyle="1" w:styleId="Tekstkomentarza1">
    <w:name w:val="Tekst komentarza1"/>
    <w:basedOn w:val="Normalny"/>
    <w:rsid w:val="008C0E26"/>
    <w:pPr>
      <w:spacing w:before="240" w:after="60" w:line="276" w:lineRule="auto"/>
      <w:ind w:left="284" w:hanging="284"/>
      <w:jc w:val="both"/>
    </w:pPr>
    <w:rPr>
      <w:rFonts w:ascii="Times New Roman" w:eastAsia="Times New Roman" w:hAnsi="Times New Roman" w:cs="Times New Roman"/>
      <w:sz w:val="20"/>
      <w:szCs w:val="20"/>
      <w:lang w:eastAsia="ar-SA"/>
    </w:rPr>
  </w:style>
  <w:style w:type="paragraph" w:customStyle="1" w:styleId="celp">
    <w:name w:val="cel_p"/>
    <w:basedOn w:val="Normalny"/>
    <w:rsid w:val="008C0E26"/>
    <w:pPr>
      <w:spacing w:after="15" w:line="240" w:lineRule="auto"/>
      <w:ind w:left="15" w:right="15"/>
      <w:jc w:val="both"/>
      <w:textAlignment w:val="top"/>
    </w:pPr>
    <w:rPr>
      <w:rFonts w:ascii="Times New Roman" w:eastAsia="Times New Roman" w:hAnsi="Times New Roman" w:cs="Times New Roman"/>
      <w:szCs w:val="24"/>
      <w:lang w:eastAsia="ar-SA"/>
    </w:rPr>
  </w:style>
  <w:style w:type="paragraph" w:customStyle="1" w:styleId="ASA-Text">
    <w:name w:val=".A.S.A.-Text"/>
    <w:rsid w:val="008C0E26"/>
    <w:pPr>
      <w:tabs>
        <w:tab w:val="left" w:pos="-720"/>
      </w:tabs>
      <w:suppressAutoHyphens/>
      <w:spacing w:after="0" w:line="240" w:lineRule="auto"/>
      <w:jc w:val="both"/>
    </w:pPr>
    <w:rPr>
      <w:rFonts w:ascii="Arial" w:eastAsia="Times New Roman" w:hAnsi="Arial" w:cs="Arial"/>
      <w:lang w:val="de-AT" w:eastAsia="ar-SA"/>
    </w:rPr>
  </w:style>
  <w:style w:type="paragraph" w:customStyle="1" w:styleId="Tekstpodstawowywcity21">
    <w:name w:val="Tekst podstawowy wcięty 21"/>
    <w:basedOn w:val="Normalny"/>
    <w:rsid w:val="008C0E26"/>
    <w:pPr>
      <w:spacing w:after="0" w:line="360" w:lineRule="auto"/>
      <w:ind w:left="360"/>
    </w:pPr>
    <w:rPr>
      <w:rFonts w:ascii="Times New Roman" w:eastAsia="Times New Roman" w:hAnsi="Times New Roman" w:cs="Times New Roman"/>
      <w:szCs w:val="24"/>
      <w:lang w:eastAsia="ar-SA"/>
    </w:rPr>
  </w:style>
  <w:style w:type="paragraph" w:customStyle="1" w:styleId="Styl">
    <w:name w:val="Styl"/>
    <w:rsid w:val="008C0E26"/>
    <w:pPr>
      <w:widowControl w:val="0"/>
      <w:suppressAutoHyphens/>
      <w:autoSpaceDE w:val="0"/>
      <w:spacing w:after="0" w:line="360" w:lineRule="auto"/>
      <w:ind w:left="357" w:hanging="357"/>
      <w:jc w:val="right"/>
    </w:pPr>
    <w:rPr>
      <w:rFonts w:ascii="Times New Roman" w:eastAsia="Times New Roman" w:hAnsi="Times New Roman" w:cs="Times New Roman"/>
      <w:sz w:val="24"/>
      <w:szCs w:val="24"/>
      <w:lang w:eastAsia="ar-SA"/>
    </w:rPr>
  </w:style>
  <w:style w:type="paragraph" w:customStyle="1" w:styleId="Nagwekspisutreci2">
    <w:name w:val="Nagłówek spisu treści2"/>
    <w:basedOn w:val="Nagwek1"/>
    <w:next w:val="Normalny"/>
    <w:rsid w:val="008C0E26"/>
    <w:pPr>
      <w:spacing w:before="480" w:line="276" w:lineRule="auto"/>
      <w:ind w:left="567" w:hanging="567"/>
      <w:jc w:val="left"/>
    </w:pPr>
    <w:rPr>
      <w:rFonts w:ascii="Cambria" w:eastAsia="Times New Roman" w:hAnsi="Cambria" w:cs="Cambria"/>
      <w:bCs/>
      <w:color w:val="365F91"/>
      <w:kern w:val="32"/>
      <w:sz w:val="28"/>
      <w:szCs w:val="28"/>
      <w:lang w:val="x-none" w:eastAsia="ar-SA"/>
    </w:rPr>
  </w:style>
  <w:style w:type="paragraph" w:customStyle="1" w:styleId="Zwrotgrzecznociowy1">
    <w:name w:val="Zwrot grzecznościowy1"/>
    <w:basedOn w:val="Normalny"/>
    <w:next w:val="Wiersztematu"/>
    <w:rsid w:val="008C0E26"/>
    <w:pPr>
      <w:spacing w:before="220" w:after="220" w:line="220" w:lineRule="atLeast"/>
    </w:pPr>
    <w:rPr>
      <w:rFonts w:ascii="Times New Roman" w:eastAsia="Times New Roman" w:hAnsi="Times New Roman" w:cs="Times New Roman"/>
      <w:sz w:val="20"/>
      <w:szCs w:val="20"/>
      <w:lang w:eastAsia="ar-SA"/>
    </w:rPr>
  </w:style>
  <w:style w:type="paragraph" w:customStyle="1" w:styleId="Zwrotpoegnalny1">
    <w:name w:val="Zwrot pożegnalny1"/>
    <w:basedOn w:val="Normalny"/>
    <w:next w:val="Podpis"/>
    <w:rsid w:val="008C0E26"/>
    <w:pPr>
      <w:keepNext/>
      <w:spacing w:after="60" w:line="220" w:lineRule="atLeast"/>
    </w:pPr>
    <w:rPr>
      <w:rFonts w:ascii="Times New Roman" w:eastAsia="Times New Roman" w:hAnsi="Times New Roman" w:cs="Times New Roman"/>
      <w:sz w:val="20"/>
      <w:szCs w:val="20"/>
      <w:lang w:eastAsia="ar-SA"/>
    </w:rPr>
  </w:style>
  <w:style w:type="paragraph" w:customStyle="1" w:styleId="Data1">
    <w:name w:val="Data1"/>
    <w:basedOn w:val="Normalny"/>
    <w:next w:val="Nazwiskoiadresodbiorcywlicie"/>
    <w:rsid w:val="008C0E26"/>
    <w:pPr>
      <w:spacing w:after="220" w:line="220" w:lineRule="atLeast"/>
    </w:pPr>
    <w:rPr>
      <w:rFonts w:ascii="Times New Roman" w:eastAsia="Times New Roman" w:hAnsi="Times New Roman" w:cs="Times New Roman"/>
      <w:sz w:val="20"/>
      <w:szCs w:val="20"/>
      <w:lang w:eastAsia="ar-SA"/>
    </w:rPr>
  </w:style>
  <w:style w:type="paragraph" w:customStyle="1" w:styleId="Wcicienormalne1">
    <w:name w:val="Wcięcie normalne1"/>
    <w:basedOn w:val="Normalny"/>
    <w:rsid w:val="008C0E26"/>
    <w:pPr>
      <w:spacing w:after="0" w:line="240" w:lineRule="auto"/>
      <w:ind w:left="708"/>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8C0E26"/>
    <w:pPr>
      <w:tabs>
        <w:tab w:val="num" w:pos="717"/>
      </w:tabs>
      <w:spacing w:after="0" w:line="240" w:lineRule="auto"/>
      <w:ind w:left="717" w:hanging="360"/>
    </w:pPr>
    <w:rPr>
      <w:rFonts w:ascii="Times New Roman" w:eastAsia="Times New Roman" w:hAnsi="Times New Roman" w:cs="Times New Roman"/>
      <w:sz w:val="20"/>
      <w:szCs w:val="20"/>
      <w:lang w:eastAsia="ar-SA"/>
    </w:rPr>
  </w:style>
  <w:style w:type="paragraph" w:customStyle="1" w:styleId="Zwykytekst1">
    <w:name w:val="Zwykły tekst1"/>
    <w:basedOn w:val="Normalny"/>
    <w:rsid w:val="008C0E26"/>
    <w:pPr>
      <w:spacing w:after="0" w:line="240" w:lineRule="auto"/>
    </w:pPr>
    <w:rPr>
      <w:rFonts w:ascii="Courier New" w:eastAsia="Times New Roman" w:hAnsi="Courier New" w:cs="Courier New"/>
      <w:sz w:val="20"/>
      <w:szCs w:val="20"/>
      <w:lang w:eastAsia="ar-SA"/>
    </w:rPr>
  </w:style>
  <w:style w:type="paragraph" w:styleId="Indeks1">
    <w:name w:val="index 1"/>
    <w:basedOn w:val="Normalny"/>
    <w:next w:val="Normalny"/>
    <w:autoRedefine/>
    <w:semiHidden/>
    <w:rsid w:val="008C0E26"/>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8C0E26"/>
    <w:pPr>
      <w:spacing w:after="0" w:line="240" w:lineRule="auto"/>
    </w:pPr>
    <w:rPr>
      <w:rFonts w:eastAsia="Times New Roman" w:cs="Arial"/>
      <w:b/>
      <w:bCs/>
      <w:sz w:val="20"/>
      <w:szCs w:val="20"/>
      <w:lang w:eastAsia="ar-SA"/>
    </w:rPr>
  </w:style>
  <w:style w:type="paragraph" w:customStyle="1" w:styleId="na1">
    <w:name w:val="na1"/>
    <w:basedOn w:val="Nagwekindeksu"/>
    <w:rsid w:val="008C0E26"/>
    <w:pPr>
      <w:spacing w:before="480" w:after="120"/>
      <w:ind w:left="720" w:hanging="360"/>
      <w:jc w:val="both"/>
    </w:pPr>
    <w:rPr>
      <w:sz w:val="26"/>
      <w:szCs w:val="26"/>
    </w:rPr>
  </w:style>
  <w:style w:type="paragraph" w:customStyle="1" w:styleId="na2">
    <w:name w:val="na2"/>
    <w:basedOn w:val="na1"/>
    <w:rsid w:val="008C0E26"/>
    <w:rPr>
      <w:sz w:val="24"/>
    </w:rPr>
  </w:style>
  <w:style w:type="paragraph" w:customStyle="1" w:styleId="na3">
    <w:name w:val="na3"/>
    <w:basedOn w:val="Normalny"/>
    <w:rsid w:val="008C0E26"/>
    <w:pPr>
      <w:spacing w:before="240" w:after="120" w:line="240" w:lineRule="auto"/>
      <w:ind w:left="720" w:hanging="360"/>
      <w:jc w:val="both"/>
    </w:pPr>
    <w:rPr>
      <w:rFonts w:eastAsia="Times New Roman" w:cs="Arial"/>
      <w:b/>
      <w:sz w:val="22"/>
      <w:lang w:eastAsia="ar-SA"/>
    </w:rPr>
  </w:style>
  <w:style w:type="paragraph" w:customStyle="1" w:styleId="Nagwektabeli">
    <w:name w:val="Nagłówek tabeli"/>
    <w:basedOn w:val="Zawartotabeli"/>
    <w:rsid w:val="008C0E26"/>
    <w:pPr>
      <w:widowControl/>
      <w:autoSpaceDE/>
      <w:jc w:val="center"/>
    </w:pPr>
    <w:rPr>
      <w:b/>
      <w:bCs/>
      <w:color w:val="auto"/>
      <w:sz w:val="20"/>
      <w:szCs w:val="20"/>
      <w:lang w:eastAsia="ar-SA" w:bidi="ar-SA"/>
    </w:rPr>
  </w:style>
  <w:style w:type="paragraph" w:customStyle="1" w:styleId="Zawartoramki">
    <w:name w:val="Zawartość ramki"/>
    <w:basedOn w:val="Tekstpodstawowy"/>
    <w:rsid w:val="008C0E26"/>
    <w:pPr>
      <w:tabs>
        <w:tab w:val="left" w:pos="284"/>
      </w:tabs>
    </w:pPr>
    <w:rPr>
      <w:szCs w:val="24"/>
      <w:lang w:val="x-none" w:eastAsia="ar-SA"/>
    </w:rPr>
  </w:style>
  <w:style w:type="character" w:customStyle="1" w:styleId="ZnakZnak19">
    <w:name w:val="Znak Znak19"/>
    <w:rsid w:val="008C0E26"/>
    <w:rPr>
      <w:sz w:val="32"/>
      <w:szCs w:val="32"/>
      <w:lang w:val="pl-PL" w:eastAsia="ar-SA" w:bidi="ar-SA"/>
    </w:rPr>
  </w:style>
  <w:style w:type="character" w:customStyle="1" w:styleId="Naglwek3ZnakZnak">
    <w:name w:val="Naglówek 3 Znak Znak"/>
    <w:rsid w:val="008C0E26"/>
    <w:rPr>
      <w:lang w:val="pl-PL" w:eastAsia="ar-SA" w:bidi="ar-SA"/>
    </w:rPr>
  </w:style>
  <w:style w:type="character" w:customStyle="1" w:styleId="ZnakZnak8">
    <w:name w:val="Znak Znak8"/>
    <w:rsid w:val="008C0E26"/>
    <w:rPr>
      <w:lang w:val="pl-PL" w:eastAsia="ar-SA" w:bidi="ar-SA"/>
    </w:rPr>
  </w:style>
  <w:style w:type="paragraph" w:customStyle="1" w:styleId="Standardowy1">
    <w:name w:val="Standardowy1"/>
    <w:rsid w:val="008C0E26"/>
    <w:pPr>
      <w:overflowPunct w:val="0"/>
      <w:autoSpaceDE w:val="0"/>
      <w:autoSpaceDN w:val="0"/>
      <w:adjustRightInd w:val="0"/>
      <w:spacing w:after="0" w:line="276"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ety">
    <w:name w:val="Tekst podstawowy wciety"/>
    <w:basedOn w:val="Normalny"/>
    <w:rsid w:val="008C0E26"/>
    <w:pPr>
      <w:overflowPunct w:val="0"/>
      <w:autoSpaceDE w:val="0"/>
      <w:autoSpaceDN w:val="0"/>
      <w:adjustRightInd w:val="0"/>
      <w:spacing w:after="0" w:line="240" w:lineRule="auto"/>
      <w:ind w:hanging="360"/>
      <w:jc w:val="both"/>
      <w:textAlignment w:val="baseline"/>
    </w:pPr>
    <w:rPr>
      <w:rFonts w:ascii="Times New Roman" w:eastAsia="Times New Roman" w:hAnsi="Times New Roman" w:cs="Times New Roman"/>
      <w:sz w:val="26"/>
      <w:szCs w:val="20"/>
      <w:lang w:eastAsia="pl-PL"/>
    </w:rPr>
  </w:style>
  <w:style w:type="paragraph" w:customStyle="1" w:styleId="O">
    <w:name w:val="O"/>
    <w:basedOn w:val="Normalny"/>
    <w:rsid w:val="008C0E26"/>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6"/>
      <w:szCs w:val="20"/>
      <w:lang w:eastAsia="pl-PL"/>
    </w:rPr>
  </w:style>
  <w:style w:type="paragraph" w:styleId="Lista2">
    <w:name w:val="List 2"/>
    <w:basedOn w:val="Normalny"/>
    <w:rsid w:val="008C0E26"/>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pl-PL"/>
    </w:rPr>
  </w:style>
  <w:style w:type="paragraph" w:styleId="Lista3">
    <w:name w:val="List 3"/>
    <w:basedOn w:val="Normalny"/>
    <w:rsid w:val="008C0E26"/>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lang w:eastAsia="pl-PL"/>
    </w:rPr>
  </w:style>
  <w:style w:type="paragraph" w:styleId="Lista4">
    <w:name w:val="List 4"/>
    <w:basedOn w:val="Normalny"/>
    <w:rsid w:val="008C0E26"/>
    <w:pPr>
      <w:overflowPunct w:val="0"/>
      <w:autoSpaceDE w:val="0"/>
      <w:autoSpaceDN w:val="0"/>
      <w:adjustRightInd w:val="0"/>
      <w:spacing w:after="0" w:line="240" w:lineRule="auto"/>
      <w:ind w:left="1132" w:hanging="283"/>
      <w:textAlignment w:val="baseline"/>
    </w:pPr>
    <w:rPr>
      <w:rFonts w:ascii="Times New Roman" w:eastAsia="Times New Roman" w:hAnsi="Times New Roman" w:cs="Times New Roman"/>
      <w:sz w:val="20"/>
      <w:szCs w:val="20"/>
      <w:lang w:eastAsia="pl-PL"/>
    </w:rPr>
  </w:style>
  <w:style w:type="paragraph" w:styleId="Lista5">
    <w:name w:val="List 5"/>
    <w:basedOn w:val="Normalny"/>
    <w:rsid w:val="008C0E26"/>
    <w:pPr>
      <w:overflowPunct w:val="0"/>
      <w:autoSpaceDE w:val="0"/>
      <w:autoSpaceDN w:val="0"/>
      <w:adjustRightInd w:val="0"/>
      <w:spacing w:after="0" w:line="240" w:lineRule="auto"/>
      <w:ind w:left="1415" w:hanging="283"/>
      <w:textAlignment w:val="baseline"/>
    </w:pPr>
    <w:rPr>
      <w:rFonts w:ascii="Times New Roman" w:eastAsia="Times New Roman" w:hAnsi="Times New Roman" w:cs="Times New Roman"/>
      <w:sz w:val="20"/>
      <w:szCs w:val="20"/>
      <w:lang w:eastAsia="pl-PL"/>
    </w:rPr>
  </w:style>
  <w:style w:type="paragraph" w:styleId="Listapunktowana3">
    <w:name w:val="List Bullet 3"/>
    <w:basedOn w:val="Normalny"/>
    <w:rsid w:val="008C0E26"/>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lang w:eastAsia="pl-PL"/>
    </w:rPr>
  </w:style>
  <w:style w:type="paragraph" w:customStyle="1" w:styleId="Listakontynuowana">
    <w:name w:val="Lista kontynuowana"/>
    <w:basedOn w:val="Normalny"/>
    <w:rsid w:val="008C0E2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pl-PL"/>
    </w:rPr>
  </w:style>
  <w:style w:type="paragraph" w:customStyle="1" w:styleId="Listakontynuowana2">
    <w:name w:val="Lista kontynuowana 2"/>
    <w:basedOn w:val="Normalny"/>
    <w:rsid w:val="008C0E26"/>
    <w:pPr>
      <w:overflowPunct w:val="0"/>
      <w:autoSpaceDE w:val="0"/>
      <w:autoSpaceDN w:val="0"/>
      <w:adjustRightInd w:val="0"/>
      <w:spacing w:after="120" w:line="240" w:lineRule="auto"/>
      <w:ind w:left="566"/>
      <w:textAlignment w:val="baseline"/>
    </w:pPr>
    <w:rPr>
      <w:rFonts w:ascii="Times New Roman" w:eastAsia="Times New Roman" w:hAnsi="Times New Roman" w:cs="Times New Roman"/>
      <w:sz w:val="20"/>
      <w:szCs w:val="20"/>
      <w:lang w:eastAsia="pl-PL"/>
    </w:rPr>
  </w:style>
  <w:style w:type="paragraph" w:customStyle="1" w:styleId="Listakontynuowana3">
    <w:name w:val="Lista kontynuowana 3"/>
    <w:basedOn w:val="Normalny"/>
    <w:rsid w:val="008C0E26"/>
    <w:pPr>
      <w:overflowPunct w:val="0"/>
      <w:autoSpaceDE w:val="0"/>
      <w:autoSpaceDN w:val="0"/>
      <w:adjustRightInd w:val="0"/>
      <w:spacing w:after="120" w:line="240" w:lineRule="auto"/>
      <w:ind w:left="849"/>
      <w:textAlignment w:val="baseline"/>
    </w:pPr>
    <w:rPr>
      <w:rFonts w:ascii="Times New Roman" w:eastAsia="Times New Roman" w:hAnsi="Times New Roman" w:cs="Times New Roman"/>
      <w:sz w:val="20"/>
      <w:szCs w:val="20"/>
      <w:lang w:eastAsia="pl-PL"/>
    </w:rPr>
  </w:style>
  <w:style w:type="paragraph" w:customStyle="1" w:styleId="Tekstpodstawowywcity23">
    <w:name w:val="Tekst podstawowy wcięty 23"/>
    <w:basedOn w:val="Normalny"/>
    <w:rsid w:val="008C0E26"/>
    <w:pPr>
      <w:overflowPunct w:val="0"/>
      <w:autoSpaceDE w:val="0"/>
      <w:autoSpaceDN w:val="0"/>
      <w:adjustRightInd w:val="0"/>
      <w:spacing w:after="0" w:line="240" w:lineRule="auto"/>
      <w:ind w:left="360" w:hanging="360"/>
      <w:jc w:val="both"/>
      <w:textAlignment w:val="baseline"/>
    </w:pPr>
    <w:rPr>
      <w:rFonts w:eastAsia="Times New Roman" w:cs="Times New Roman"/>
      <w:sz w:val="26"/>
      <w:szCs w:val="20"/>
      <w:lang w:eastAsia="pl-PL"/>
    </w:rPr>
  </w:style>
  <w:style w:type="character" w:customStyle="1" w:styleId="ArtykuZnak">
    <w:name w:val="Artykuł Znak"/>
    <w:link w:val="Artyku"/>
    <w:locked/>
    <w:rsid w:val="008C0E26"/>
    <w:rPr>
      <w:rFonts w:ascii="Arial" w:hAnsi="Arial"/>
      <w:color w:val="000000"/>
      <w:sz w:val="18"/>
      <w:lang w:eastAsia="zh-CN"/>
    </w:rPr>
  </w:style>
  <w:style w:type="paragraph" w:customStyle="1" w:styleId="Artyku">
    <w:name w:val="Artykuł"/>
    <w:link w:val="ArtykuZnak"/>
    <w:rsid w:val="008C0E26"/>
    <w:pPr>
      <w:widowControl w:val="0"/>
      <w:snapToGrid w:val="0"/>
      <w:spacing w:before="56" w:after="0" w:line="240" w:lineRule="auto"/>
      <w:ind w:firstLine="340"/>
      <w:jc w:val="both"/>
    </w:pPr>
    <w:rPr>
      <w:rFonts w:ascii="Arial" w:hAnsi="Arial"/>
      <w:color w:val="000000"/>
      <w:sz w:val="18"/>
      <w:lang w:eastAsia="zh-CN"/>
    </w:rPr>
  </w:style>
  <w:style w:type="paragraph" w:customStyle="1" w:styleId="Punkt">
    <w:name w:val="Punkt"/>
    <w:basedOn w:val="Normalny"/>
    <w:rsid w:val="008C0E26"/>
    <w:pPr>
      <w:spacing w:before="57" w:after="0" w:line="240" w:lineRule="auto"/>
      <w:ind w:left="544" w:hanging="204"/>
      <w:jc w:val="both"/>
    </w:pPr>
    <w:rPr>
      <w:rFonts w:eastAsia="Switzerland" w:cs="Times New Roman"/>
      <w:sz w:val="18"/>
      <w:szCs w:val="20"/>
      <w:lang w:eastAsia="pl-PL"/>
    </w:rPr>
  </w:style>
  <w:style w:type="paragraph" w:customStyle="1" w:styleId="OO">
    <w:name w:val="OO"/>
    <w:basedOn w:val="Normalny"/>
    <w:rsid w:val="008C0E26"/>
    <w:pPr>
      <w:spacing w:after="0" w:line="240" w:lineRule="auto"/>
      <w:jc w:val="both"/>
    </w:pPr>
    <w:rPr>
      <w:rFonts w:eastAsia="Times New Roman" w:cs="Times New Roman"/>
      <w:szCs w:val="20"/>
      <w:lang w:eastAsia="pl-PL"/>
    </w:rPr>
  </w:style>
  <w:style w:type="paragraph" w:styleId="Poprawka">
    <w:name w:val="Revision"/>
    <w:hidden/>
    <w:semiHidden/>
    <w:rsid w:val="008C0E26"/>
    <w:pPr>
      <w:spacing w:after="0" w:line="240" w:lineRule="auto"/>
    </w:pPr>
    <w:rPr>
      <w:rFonts w:ascii="Times New Roman" w:eastAsia="Times New Roman" w:hAnsi="Times New Roman" w:cs="Times New Roman"/>
      <w:sz w:val="20"/>
      <w:szCs w:val="20"/>
      <w:lang w:eastAsia="ar-SA"/>
    </w:rPr>
  </w:style>
  <w:style w:type="paragraph" w:styleId="Tekstpodstawowyzwciciem">
    <w:name w:val="Body Text First Indent"/>
    <w:basedOn w:val="Tekstpodstawowy"/>
    <w:link w:val="TekstpodstawowyzwciciemZnak"/>
    <w:rsid w:val="008C0E26"/>
    <w:pPr>
      <w:spacing w:after="120"/>
      <w:ind w:firstLine="210"/>
      <w:jc w:val="left"/>
    </w:pPr>
    <w:rPr>
      <w:rFonts w:ascii="CG Times" w:hAnsi="CG Times"/>
      <w:lang w:val="x-none" w:eastAsia="x-none"/>
    </w:rPr>
  </w:style>
  <w:style w:type="character" w:customStyle="1" w:styleId="TekstpodstawowyzwciciemZnak">
    <w:name w:val="Tekst podstawowy z wcięciem Znak"/>
    <w:basedOn w:val="TekstpodstawowyZnak"/>
    <w:link w:val="Tekstpodstawowyzwciciem"/>
    <w:rsid w:val="008C0E26"/>
    <w:rPr>
      <w:rFonts w:ascii="CG Times" w:eastAsia="Times New Roman" w:hAnsi="CG Times" w:cs="Times New Roman"/>
      <w:sz w:val="24"/>
      <w:szCs w:val="20"/>
      <w:lang w:val="x-none" w:eastAsia="x-none"/>
    </w:rPr>
  </w:style>
  <w:style w:type="paragraph" w:customStyle="1" w:styleId="ReportTableText">
    <w:name w:val="Report Table Text"/>
    <w:basedOn w:val="Normalny"/>
    <w:qFormat/>
    <w:rsid w:val="008C0E26"/>
    <w:pPr>
      <w:spacing w:before="57" w:after="57" w:line="220" w:lineRule="exact"/>
      <w:jc w:val="both"/>
    </w:pPr>
    <w:rPr>
      <w:rFonts w:ascii="Times New Roman" w:eastAsia="Times New Roman" w:hAnsi="Times New Roman" w:cs="Times New Roman"/>
      <w:sz w:val="20"/>
      <w:szCs w:val="20"/>
      <w:lang w:eastAsia="pl-PL"/>
    </w:rPr>
  </w:style>
  <w:style w:type="paragraph" w:customStyle="1" w:styleId="1">
    <w:name w:val="1"/>
    <w:basedOn w:val="Normalny"/>
    <w:qFormat/>
    <w:rsid w:val="008C0E26"/>
    <w:pPr>
      <w:spacing w:after="0" w:line="360" w:lineRule="auto"/>
      <w:ind w:firstLine="709"/>
      <w:jc w:val="both"/>
    </w:pPr>
    <w:rPr>
      <w:rFonts w:ascii="Century Gothic" w:eastAsia="Times New Roman" w:hAnsi="Century Gothic"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DAFD-6DA2-4892-A2E6-BF7E7913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4426</Words>
  <Characters>26559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Decyzja - pozwolenie zintegrowane</vt:lpstr>
    </vt:vector>
  </TitlesOfParts>
  <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 pozwolenie zintegrowane</dc:title>
  <dc:subject/>
  <dc:creator>Czapka Agata</dc:creator>
  <cp:keywords/>
  <dc:description/>
  <cp:lastModifiedBy>Duda Małgorzata</cp:lastModifiedBy>
  <cp:revision>36</cp:revision>
  <cp:lastPrinted>2024-06-03T06:26:00Z</cp:lastPrinted>
  <dcterms:created xsi:type="dcterms:W3CDTF">2022-10-17T09:24:00Z</dcterms:created>
  <dcterms:modified xsi:type="dcterms:W3CDTF">2024-06-11T07:19:00Z</dcterms:modified>
</cp:coreProperties>
</file>